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D9" w:rsidRDefault="00D406D9" w:rsidP="007B0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дополнительного образования «Детская школа искусств № 4» муниципального образования города Братска</w:t>
      </w:r>
    </w:p>
    <w:p w:rsidR="00D406D9" w:rsidRDefault="00D406D9" w:rsidP="00D40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(МБУ ДО «ДШИ № 4» МО г. Братска)</w:t>
      </w: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bCs/>
          <w:sz w:val="28"/>
          <w:szCs w:val="28"/>
        </w:rPr>
      </w:pPr>
      <w:r w:rsidRPr="003E78C0">
        <w:rPr>
          <w:b/>
          <w:bCs/>
          <w:sz w:val="28"/>
          <w:szCs w:val="28"/>
        </w:rPr>
        <w:t xml:space="preserve">Дополнительная </w:t>
      </w:r>
      <w:r>
        <w:rPr>
          <w:b/>
          <w:bCs/>
          <w:sz w:val="28"/>
          <w:szCs w:val="28"/>
        </w:rPr>
        <w:t xml:space="preserve">общеразвивающая </w:t>
      </w:r>
      <w:r w:rsidRPr="003E78C0">
        <w:rPr>
          <w:b/>
          <w:bCs/>
          <w:sz w:val="28"/>
          <w:szCs w:val="28"/>
        </w:rPr>
        <w:t>программа</w:t>
      </w:r>
    </w:p>
    <w:p w:rsidR="00D406D9" w:rsidRDefault="00D406D9" w:rsidP="00D40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3E78C0">
        <w:rPr>
          <w:b/>
          <w:sz w:val="28"/>
          <w:szCs w:val="28"/>
        </w:rPr>
        <w:t> области музыкального искусства</w:t>
      </w:r>
      <w:r>
        <w:rPr>
          <w:b/>
          <w:sz w:val="28"/>
          <w:szCs w:val="28"/>
        </w:rPr>
        <w:t xml:space="preserve">  (ДОП)</w:t>
      </w:r>
    </w:p>
    <w:p w:rsidR="00D406D9" w:rsidRDefault="00D406D9" w:rsidP="00D40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Pr="00426FB7" w:rsidRDefault="00D406D9" w:rsidP="00D406D9">
      <w:pPr>
        <w:jc w:val="center"/>
        <w:rPr>
          <w:b/>
          <w:sz w:val="28"/>
          <w:szCs w:val="28"/>
        </w:rPr>
      </w:pPr>
      <w:r w:rsidRPr="00426FB7">
        <w:rPr>
          <w:b/>
          <w:sz w:val="28"/>
          <w:szCs w:val="28"/>
        </w:rPr>
        <w:t>Предметная область</w:t>
      </w:r>
    </w:p>
    <w:p w:rsidR="00D406D9" w:rsidRPr="00426FB7" w:rsidRDefault="00D406D9" w:rsidP="00D40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МУЗЫКИ</w:t>
      </w:r>
    </w:p>
    <w:p w:rsidR="00D406D9" w:rsidRPr="00852946" w:rsidRDefault="00D406D9" w:rsidP="00D406D9">
      <w:pPr>
        <w:jc w:val="center"/>
        <w:rPr>
          <w:b/>
          <w:color w:val="FF0000"/>
          <w:sz w:val="28"/>
          <w:szCs w:val="28"/>
        </w:rPr>
      </w:pPr>
    </w:p>
    <w:p w:rsidR="00D406D9" w:rsidRPr="00426FB7" w:rsidRDefault="00D406D9" w:rsidP="00D406D9">
      <w:pPr>
        <w:jc w:val="center"/>
        <w:rPr>
          <w:b/>
          <w:sz w:val="28"/>
          <w:szCs w:val="28"/>
        </w:rPr>
      </w:pPr>
      <w:r w:rsidRPr="00426FB7">
        <w:rPr>
          <w:b/>
          <w:sz w:val="28"/>
          <w:szCs w:val="28"/>
        </w:rPr>
        <w:t>Программа по учебному предмету</w:t>
      </w:r>
    </w:p>
    <w:p w:rsidR="00D406D9" w:rsidRDefault="00D406D9" w:rsidP="00D406D9">
      <w:pPr>
        <w:jc w:val="center"/>
        <w:rPr>
          <w:b/>
          <w:sz w:val="28"/>
          <w:szCs w:val="28"/>
        </w:rPr>
      </w:pPr>
      <w:r w:rsidRPr="00426FB7">
        <w:rPr>
          <w:b/>
          <w:sz w:val="28"/>
          <w:szCs w:val="28"/>
        </w:rPr>
        <w:t>ПО.</w:t>
      </w:r>
      <w:r>
        <w:rPr>
          <w:b/>
          <w:sz w:val="28"/>
          <w:szCs w:val="28"/>
        </w:rPr>
        <w:t>02.УП.01. СОЛЬФЕДЖИО</w:t>
      </w:r>
      <w:r w:rsidRPr="00426FB7">
        <w:rPr>
          <w:b/>
          <w:sz w:val="28"/>
          <w:szCs w:val="28"/>
        </w:rPr>
        <w:t xml:space="preserve"> </w:t>
      </w:r>
    </w:p>
    <w:p w:rsidR="00D406D9" w:rsidRPr="00426FB7" w:rsidRDefault="00D406D9" w:rsidP="00D406D9">
      <w:pPr>
        <w:jc w:val="center"/>
        <w:rPr>
          <w:b/>
          <w:sz w:val="28"/>
          <w:szCs w:val="28"/>
        </w:rPr>
      </w:pPr>
      <w:r w:rsidRPr="005077F6">
        <w:rPr>
          <w:b/>
          <w:sz w:val="28"/>
          <w:szCs w:val="28"/>
        </w:rPr>
        <w:t>«Подготовка детей к обучению в Детской школе искусств»</w:t>
      </w:r>
      <w:r w:rsidRPr="00426FB7">
        <w:rPr>
          <w:b/>
          <w:sz w:val="28"/>
          <w:szCs w:val="28"/>
        </w:rPr>
        <w:t xml:space="preserve">  </w:t>
      </w:r>
    </w:p>
    <w:p w:rsidR="00D406D9" w:rsidRPr="00426FB7" w:rsidRDefault="00D406D9" w:rsidP="00D406D9">
      <w:pPr>
        <w:jc w:val="center"/>
        <w:rPr>
          <w:b/>
          <w:sz w:val="28"/>
          <w:szCs w:val="28"/>
        </w:rPr>
      </w:pPr>
    </w:p>
    <w:p w:rsidR="00D406D9" w:rsidRPr="00426FB7" w:rsidRDefault="00D406D9" w:rsidP="00D406D9">
      <w:pPr>
        <w:jc w:val="center"/>
        <w:rPr>
          <w:b/>
          <w:sz w:val="28"/>
          <w:szCs w:val="28"/>
        </w:rPr>
      </w:pPr>
      <w:r w:rsidRPr="00426FB7">
        <w:rPr>
          <w:b/>
          <w:sz w:val="28"/>
          <w:szCs w:val="28"/>
        </w:rPr>
        <w:t>срок реализа</w:t>
      </w:r>
      <w:r>
        <w:rPr>
          <w:b/>
          <w:sz w:val="28"/>
          <w:szCs w:val="28"/>
        </w:rPr>
        <w:t>ции: 2 года</w:t>
      </w: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7B04C4" w:rsidRDefault="007B04C4" w:rsidP="00D406D9">
      <w:pPr>
        <w:jc w:val="center"/>
        <w:rPr>
          <w:b/>
          <w:sz w:val="28"/>
          <w:szCs w:val="28"/>
        </w:rPr>
      </w:pPr>
    </w:p>
    <w:p w:rsidR="007B04C4" w:rsidRDefault="007B04C4" w:rsidP="00D406D9">
      <w:pPr>
        <w:jc w:val="center"/>
        <w:rPr>
          <w:b/>
          <w:sz w:val="28"/>
          <w:szCs w:val="28"/>
        </w:rPr>
      </w:pPr>
    </w:p>
    <w:p w:rsidR="007B04C4" w:rsidRDefault="007B04C4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</w:p>
    <w:p w:rsidR="00D406D9" w:rsidRDefault="00D406D9" w:rsidP="00D40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Братск, 2015 </w:t>
      </w:r>
      <w:r>
        <w:rPr>
          <w:b/>
          <w:sz w:val="28"/>
          <w:szCs w:val="28"/>
        </w:rPr>
        <w:br w:type="page"/>
      </w:r>
    </w:p>
    <w:p w:rsidR="007B04C4" w:rsidRPr="007B04C4" w:rsidRDefault="00D74A49" w:rsidP="007B04C4">
      <w:pPr>
        <w:rPr>
          <w:b/>
          <w:color w:val="FF000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6820"/>
            <wp:effectExtent l="0" t="0" r="0" b="0"/>
            <wp:docPr id="1" name="Рисунок 1" descr="D:\Desktop\Балах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алахо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04C4" w:rsidRPr="007B04C4">
        <w:rPr>
          <w:b/>
          <w:color w:val="FF0000"/>
        </w:rPr>
        <w:t xml:space="preserve"> </w:t>
      </w:r>
    </w:p>
    <w:p w:rsidR="00D406D9" w:rsidRDefault="00D406D9" w:rsidP="00D406D9"/>
    <w:p w:rsidR="00D406D9" w:rsidRDefault="00D406D9" w:rsidP="00D406D9"/>
    <w:p w:rsidR="00D406D9" w:rsidRDefault="00D406D9" w:rsidP="00D406D9"/>
    <w:p w:rsidR="00D406D9" w:rsidRDefault="00D406D9" w:rsidP="00D406D9"/>
    <w:p w:rsidR="00D406D9" w:rsidRDefault="00D406D9" w:rsidP="00D406D9"/>
    <w:p w:rsidR="00D406D9" w:rsidRDefault="00D406D9" w:rsidP="00D406D9">
      <w:pPr>
        <w:spacing w:after="160" w:line="259" w:lineRule="auto"/>
      </w:pPr>
      <w:r>
        <w:br w:type="page"/>
      </w:r>
    </w:p>
    <w:p w:rsidR="00D406D9" w:rsidRPr="007B04C4" w:rsidRDefault="00D406D9" w:rsidP="007B04C4">
      <w:pPr>
        <w:jc w:val="center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D406D9" w:rsidRPr="007B04C4" w:rsidRDefault="00D406D9" w:rsidP="007B04C4">
      <w:pPr>
        <w:jc w:val="both"/>
        <w:rPr>
          <w:b/>
          <w:sz w:val="28"/>
          <w:szCs w:val="28"/>
        </w:rPr>
      </w:pPr>
    </w:p>
    <w:p w:rsidR="00D406D9" w:rsidRPr="007B04C4" w:rsidRDefault="00D406D9" w:rsidP="007B04C4">
      <w:p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  <w:lang w:val="en-US"/>
        </w:rPr>
        <w:t>I</w:t>
      </w:r>
      <w:r w:rsidRPr="007B04C4">
        <w:rPr>
          <w:b/>
          <w:sz w:val="28"/>
          <w:szCs w:val="28"/>
        </w:rPr>
        <w:t>.        Пояснительная записка</w:t>
      </w:r>
    </w:p>
    <w:p w:rsidR="00D406D9" w:rsidRPr="007B04C4" w:rsidRDefault="00D406D9" w:rsidP="007B04C4">
      <w:pPr>
        <w:jc w:val="both"/>
        <w:rPr>
          <w:sz w:val="28"/>
          <w:szCs w:val="28"/>
        </w:rPr>
      </w:pP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sz w:val="28"/>
          <w:szCs w:val="28"/>
        </w:rPr>
        <w:t xml:space="preserve">         - </w:t>
      </w:r>
      <w:r w:rsidRPr="007B04C4">
        <w:rPr>
          <w:i/>
          <w:sz w:val="28"/>
          <w:szCs w:val="28"/>
        </w:rPr>
        <w:t>Характеристика учебного предмета, его место и роль в образовательном процессе-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     Цели и задачи учебного предмета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 -  Срок реализации учебного предмета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- Сведения о затратах учебного времени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- Форма проведения учебных аудиторных занятий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- Структура программы учебного предмета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- Методы обучения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- Описание материально-технических условий реализации учебного предмета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</w:p>
    <w:p w:rsidR="00D406D9" w:rsidRPr="007B04C4" w:rsidRDefault="00D406D9" w:rsidP="007B04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Содержание учебного предмета</w:t>
      </w:r>
    </w:p>
    <w:p w:rsidR="00D406D9" w:rsidRPr="007B04C4" w:rsidRDefault="00D406D9" w:rsidP="007B04C4">
      <w:pPr>
        <w:ind w:left="360"/>
        <w:jc w:val="both"/>
        <w:rPr>
          <w:i/>
          <w:sz w:val="28"/>
          <w:szCs w:val="28"/>
        </w:rPr>
      </w:pPr>
      <w:r w:rsidRPr="007B04C4">
        <w:rPr>
          <w:b/>
          <w:sz w:val="28"/>
          <w:szCs w:val="28"/>
        </w:rPr>
        <w:t xml:space="preserve">      </w:t>
      </w:r>
    </w:p>
    <w:p w:rsidR="00D406D9" w:rsidRPr="007B04C4" w:rsidRDefault="00D406D9" w:rsidP="007B04C4">
      <w:pPr>
        <w:ind w:left="360"/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- Учебно-тематический план</w:t>
      </w:r>
    </w:p>
    <w:p w:rsidR="00D406D9" w:rsidRPr="007B04C4" w:rsidRDefault="00D406D9" w:rsidP="007B04C4">
      <w:pPr>
        <w:ind w:left="360"/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- Годовые требования</w:t>
      </w:r>
    </w:p>
    <w:p w:rsidR="00D406D9" w:rsidRPr="007B04C4" w:rsidRDefault="00D406D9" w:rsidP="007B04C4">
      <w:pPr>
        <w:ind w:left="360"/>
        <w:jc w:val="both"/>
        <w:rPr>
          <w:i/>
          <w:sz w:val="28"/>
          <w:szCs w:val="28"/>
        </w:rPr>
      </w:pPr>
    </w:p>
    <w:p w:rsidR="00D406D9" w:rsidRPr="007B04C4" w:rsidRDefault="00D406D9" w:rsidP="007B04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Требования к уровню подготовки учащихся</w:t>
      </w:r>
    </w:p>
    <w:p w:rsidR="00D406D9" w:rsidRPr="007B04C4" w:rsidRDefault="00D406D9" w:rsidP="007B04C4">
      <w:pPr>
        <w:ind w:left="1140"/>
        <w:jc w:val="both"/>
        <w:rPr>
          <w:b/>
          <w:sz w:val="28"/>
          <w:szCs w:val="28"/>
        </w:rPr>
      </w:pPr>
    </w:p>
    <w:p w:rsidR="00D406D9" w:rsidRPr="007B04C4" w:rsidRDefault="00D406D9" w:rsidP="007B04C4">
      <w:pPr>
        <w:ind w:left="708"/>
        <w:jc w:val="both"/>
        <w:rPr>
          <w:i/>
          <w:sz w:val="28"/>
          <w:szCs w:val="28"/>
        </w:rPr>
      </w:pPr>
      <w:r w:rsidRPr="007B04C4">
        <w:rPr>
          <w:b/>
          <w:sz w:val="28"/>
          <w:szCs w:val="28"/>
        </w:rPr>
        <w:t xml:space="preserve">   -  </w:t>
      </w:r>
      <w:r w:rsidRPr="007B04C4">
        <w:rPr>
          <w:i/>
          <w:sz w:val="28"/>
          <w:szCs w:val="28"/>
        </w:rPr>
        <w:t>Требования к уровню подготовки на различных этапах обучения</w:t>
      </w:r>
    </w:p>
    <w:p w:rsidR="00D406D9" w:rsidRPr="007B04C4" w:rsidRDefault="00D406D9" w:rsidP="007B04C4">
      <w:pPr>
        <w:ind w:left="708"/>
        <w:jc w:val="both"/>
        <w:rPr>
          <w:i/>
          <w:sz w:val="28"/>
          <w:szCs w:val="28"/>
        </w:rPr>
      </w:pPr>
    </w:p>
    <w:p w:rsidR="00D406D9" w:rsidRPr="007B04C4" w:rsidRDefault="00D406D9" w:rsidP="007B04C4">
      <w:pPr>
        <w:ind w:left="708"/>
        <w:jc w:val="both"/>
        <w:rPr>
          <w:b/>
          <w:sz w:val="28"/>
          <w:szCs w:val="28"/>
        </w:rPr>
      </w:pPr>
    </w:p>
    <w:p w:rsidR="00D406D9" w:rsidRPr="007B04C4" w:rsidRDefault="00D406D9" w:rsidP="007B04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Формы и методы контроля, система оценок</w:t>
      </w:r>
    </w:p>
    <w:p w:rsidR="00D406D9" w:rsidRPr="007B04C4" w:rsidRDefault="00D406D9" w:rsidP="007B04C4">
      <w:pPr>
        <w:ind w:left="1140"/>
        <w:jc w:val="both"/>
        <w:rPr>
          <w:b/>
          <w:sz w:val="28"/>
          <w:szCs w:val="28"/>
        </w:rPr>
      </w:pP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b/>
          <w:sz w:val="28"/>
          <w:szCs w:val="28"/>
        </w:rPr>
        <w:t xml:space="preserve">             -  </w:t>
      </w:r>
      <w:r w:rsidRPr="007B04C4">
        <w:rPr>
          <w:i/>
          <w:sz w:val="28"/>
          <w:szCs w:val="28"/>
        </w:rPr>
        <w:t>Аттестация: цели, виды, форма, содержание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   - Критерии оценки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</w:p>
    <w:p w:rsidR="00D406D9" w:rsidRPr="007B04C4" w:rsidRDefault="00D406D9" w:rsidP="007B04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Методическое обеспечение учебного процесса</w:t>
      </w:r>
    </w:p>
    <w:p w:rsidR="00D406D9" w:rsidRPr="007B04C4" w:rsidRDefault="00D406D9" w:rsidP="007B04C4">
      <w:p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 xml:space="preserve">  </w:t>
      </w:r>
    </w:p>
    <w:p w:rsidR="00D406D9" w:rsidRPr="007B04C4" w:rsidRDefault="00D406D9" w:rsidP="007B04C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 xml:space="preserve">Список учебной и методической литературы </w:t>
      </w:r>
    </w:p>
    <w:p w:rsidR="00D406D9" w:rsidRPr="007B04C4" w:rsidRDefault="00D406D9" w:rsidP="007B04C4">
      <w:pPr>
        <w:jc w:val="both"/>
        <w:rPr>
          <w:b/>
          <w:sz w:val="28"/>
          <w:szCs w:val="28"/>
        </w:rPr>
      </w:pP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b/>
          <w:sz w:val="28"/>
          <w:szCs w:val="28"/>
        </w:rPr>
        <w:t xml:space="preserve">             </w:t>
      </w:r>
      <w:r w:rsidRPr="007B04C4">
        <w:rPr>
          <w:i/>
          <w:sz w:val="28"/>
          <w:szCs w:val="28"/>
        </w:rPr>
        <w:t>- Список рекомендуемой учебной литературы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 xml:space="preserve">             - Список рекомендуемой методической литературы</w:t>
      </w:r>
    </w:p>
    <w:p w:rsidR="00D406D9" w:rsidRPr="007B04C4" w:rsidRDefault="00D406D9" w:rsidP="007B04C4">
      <w:pPr>
        <w:jc w:val="both"/>
        <w:rPr>
          <w:i/>
          <w:sz w:val="28"/>
          <w:szCs w:val="28"/>
        </w:rPr>
      </w:pPr>
    </w:p>
    <w:p w:rsidR="00D406D9" w:rsidRPr="007B04C4" w:rsidRDefault="00D406D9" w:rsidP="007B04C4">
      <w:pPr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br w:type="page"/>
      </w:r>
    </w:p>
    <w:p w:rsidR="00D406D9" w:rsidRPr="007B04C4" w:rsidRDefault="00D406D9" w:rsidP="007B04C4">
      <w:pPr>
        <w:jc w:val="center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lastRenderedPageBreak/>
        <w:t>ПОЯСНИТЕЛЬНАЯ ЗАПИСКА</w:t>
      </w:r>
    </w:p>
    <w:p w:rsidR="00D406D9" w:rsidRPr="007B04C4" w:rsidRDefault="00D406D9" w:rsidP="007B04C4">
      <w:pPr>
        <w:jc w:val="both"/>
        <w:rPr>
          <w:b/>
          <w:i/>
          <w:sz w:val="28"/>
          <w:szCs w:val="28"/>
        </w:rPr>
      </w:pPr>
      <w:r w:rsidRPr="007B04C4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406D9" w:rsidRPr="007B04C4" w:rsidRDefault="00D406D9" w:rsidP="007B04C4">
      <w:pPr>
        <w:pStyle w:val="a3"/>
        <w:jc w:val="both"/>
        <w:rPr>
          <w:szCs w:val="28"/>
        </w:rPr>
      </w:pPr>
      <w:r w:rsidRPr="007B04C4">
        <w:rPr>
          <w:szCs w:val="28"/>
        </w:rPr>
        <w:t>Учебная рабочая программа по предмету «Сольфеджио» входит в основную часть учебного плана образовательной  программы «Подготовка детей к обучению в Детской школе искусств» и  составлена на основе:</w:t>
      </w:r>
    </w:p>
    <w:p w:rsidR="00D406D9" w:rsidRPr="007B04C4" w:rsidRDefault="00D406D9" w:rsidP="007B04C4">
      <w:pPr>
        <w:jc w:val="both"/>
        <w:rPr>
          <w:b/>
          <w:sz w:val="28"/>
          <w:szCs w:val="28"/>
        </w:rPr>
      </w:pPr>
      <w:r w:rsidRPr="007B04C4">
        <w:rPr>
          <w:sz w:val="28"/>
          <w:szCs w:val="28"/>
        </w:rPr>
        <w:t xml:space="preserve">- «Рекомендаций по организации образовательной и методической деятельности при реализации общеразвивающих программ в области искусств» Министерства культуры Российской Федерации от 21.11.2013 №191-01-39/06-ГИ;  </w:t>
      </w:r>
    </w:p>
    <w:p w:rsidR="00D406D9" w:rsidRPr="007B04C4" w:rsidRDefault="00D406D9" w:rsidP="007B04C4">
      <w:pPr>
        <w:pStyle w:val="a3"/>
        <w:jc w:val="both"/>
        <w:rPr>
          <w:szCs w:val="28"/>
        </w:rPr>
      </w:pPr>
      <w:r w:rsidRPr="007B04C4">
        <w:rPr>
          <w:szCs w:val="28"/>
        </w:rPr>
        <w:t>- примерных требований к программам дополнительного образования детей;</w:t>
      </w:r>
    </w:p>
    <w:p w:rsidR="00D406D9" w:rsidRPr="007B04C4" w:rsidRDefault="00D406D9" w:rsidP="007B04C4">
      <w:pPr>
        <w:pStyle w:val="a3"/>
        <w:jc w:val="both"/>
        <w:rPr>
          <w:szCs w:val="28"/>
        </w:rPr>
      </w:pPr>
      <w:r w:rsidRPr="007B04C4">
        <w:rPr>
          <w:szCs w:val="28"/>
        </w:rPr>
        <w:t xml:space="preserve">      Учебная рабочая программа по предмету «Сольфеджио» предназначена для учащихся подготовительного отделения, ориентированных на поступление в 1 класс  ДШИ на музыкальное отделение.</w:t>
      </w:r>
    </w:p>
    <w:p w:rsidR="00D406D9" w:rsidRPr="007B04C4" w:rsidRDefault="00D406D9" w:rsidP="007B04C4">
      <w:pPr>
        <w:shd w:val="clear" w:color="auto" w:fill="FFFFFF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Активное формирование музыкальных способностей, творческих и исполнительских навыков у детей в условиях музыкального учебного заведения, в частности, в подготовительных группах  музыкальных  отделениях школ искусств является одним из важнейших факторов, определяющих успех дальнейшего музыкального обучения. Раннее приобщение детей к музыке создает необходимые условия для всестороннего гармонического развития личности ребенка, а так же помогает выявлению детей, обладающих профессиональными музыкальными данными.</w:t>
      </w:r>
    </w:p>
    <w:p w:rsidR="00D406D9" w:rsidRPr="007B04C4" w:rsidRDefault="00D406D9" w:rsidP="007B04C4">
      <w:pPr>
        <w:shd w:val="clear" w:color="auto" w:fill="FFFFFF"/>
        <w:ind w:firstLine="708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Детям младшего возраста свойственна свободная творческая деятельность, которая проявляется интуитивно в играх, движении под музыку, фантазировании различных мелодий. В процессе занятий педагог руководит творческими поисками детей, стимулирует и направляет их фантазию. Используя способность детей к подражанию, педагог умело организует детское творчество, показывая для начала возможные варианты выполнения заданий. Это способствует пробуждению инициативы и воспитанию самостоятельности у детей. Практические навыки, приобретенные в процессе интуитивной творческой деятельности, постепенно подводит детей к осознанному творчеству.</w:t>
      </w:r>
    </w:p>
    <w:p w:rsidR="00D406D9" w:rsidRPr="007B04C4" w:rsidRDefault="00D406D9" w:rsidP="007B04C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7B04C4">
        <w:rPr>
          <w:sz w:val="28"/>
          <w:szCs w:val="28"/>
        </w:rPr>
        <w:t xml:space="preserve">В процессе обучения широко используется дидактический материал в виде различных наглядных пособий, помогающих освоению программных требований по сольфеджио. Так же, на уроках используется учебное пособие </w:t>
      </w:r>
      <w:r w:rsidR="00C53F88" w:rsidRPr="007B04C4">
        <w:rPr>
          <w:sz w:val="28"/>
          <w:szCs w:val="28"/>
        </w:rPr>
        <w:t>«</w:t>
      </w:r>
      <w:proofErr w:type="gramStart"/>
      <w:r w:rsidR="00C53F88" w:rsidRPr="007B04C4">
        <w:rPr>
          <w:sz w:val="28"/>
          <w:szCs w:val="28"/>
        </w:rPr>
        <w:t>Веселая</w:t>
      </w:r>
      <w:proofErr w:type="gramEnd"/>
      <w:r w:rsidR="00C53F88" w:rsidRPr="007B04C4">
        <w:rPr>
          <w:sz w:val="28"/>
          <w:szCs w:val="28"/>
        </w:rPr>
        <w:t xml:space="preserve"> </w:t>
      </w:r>
      <w:proofErr w:type="spellStart"/>
      <w:r w:rsidR="00C53F88" w:rsidRPr="007B04C4">
        <w:rPr>
          <w:sz w:val="28"/>
          <w:szCs w:val="28"/>
        </w:rPr>
        <w:t>музыкалочка</w:t>
      </w:r>
      <w:proofErr w:type="spellEnd"/>
      <w:r w:rsidR="00C53F88" w:rsidRPr="007B04C4">
        <w:rPr>
          <w:sz w:val="28"/>
          <w:szCs w:val="28"/>
        </w:rPr>
        <w:t>».</w:t>
      </w:r>
      <w:r w:rsidRPr="007B04C4">
        <w:rPr>
          <w:sz w:val="28"/>
          <w:szCs w:val="28"/>
        </w:rPr>
        <w:t xml:space="preserve"> Данное пособие – попытка объединить целый ряд методических разработок и учебных пособий, используемых преподавателями теоретических дисциплин на уроках сольфеджио в подготовительных классах.  «Пропись-раскраска» обладает главным условием – красочностью, наличием знакомых образов окружающего ребёнка мира, сказочных героев. Даёт возможность не только визуально, но и практически овладеть учебно-развивающим материалом. Тетрадь поможет педагогу в проведении урока, так как представляет собой комплекс наглядных пособий, разовьёт мелкую моторику руки, сэкономит время на уроке, организует выполнение домашней работы ученика. В пособии </w:t>
      </w:r>
      <w:r w:rsidRPr="007B04C4">
        <w:rPr>
          <w:sz w:val="28"/>
          <w:szCs w:val="28"/>
        </w:rPr>
        <w:lastRenderedPageBreak/>
        <w:t>большое внимание уделено развитию ритмических и вокальных навыков, формированию образного и абстрактного мышления, представлений о звуковом пространстве, характеристике звука. Пропись в доступной, игровой форме знакомит детей с азами нотной грамоты.</w:t>
      </w:r>
    </w:p>
    <w:p w:rsidR="00D406D9" w:rsidRPr="007B04C4" w:rsidRDefault="00D406D9" w:rsidP="007B04C4">
      <w:pPr>
        <w:shd w:val="clear" w:color="auto" w:fill="FFFFFF"/>
        <w:ind w:firstLine="709"/>
        <w:jc w:val="both"/>
        <w:rPr>
          <w:sz w:val="28"/>
          <w:szCs w:val="28"/>
        </w:rPr>
      </w:pPr>
      <w:r w:rsidRPr="007B04C4">
        <w:rPr>
          <w:b/>
          <w:bCs/>
          <w:i/>
          <w:sz w:val="28"/>
          <w:szCs w:val="28"/>
        </w:rPr>
        <w:t>Актуальность программы</w:t>
      </w:r>
      <w:r w:rsidRPr="007B04C4">
        <w:rPr>
          <w:b/>
          <w:bCs/>
          <w:sz w:val="28"/>
          <w:szCs w:val="28"/>
        </w:rPr>
        <w:t xml:space="preserve"> – </w:t>
      </w:r>
      <w:r w:rsidRPr="007B04C4">
        <w:rPr>
          <w:sz w:val="28"/>
          <w:szCs w:val="28"/>
        </w:rPr>
        <w:t>данная программа позволяет более качественно подготовить учащегося к дальнейшему обучению в музыкальной школе и  на музыкальных отделениях в школах искусств.</w:t>
      </w:r>
    </w:p>
    <w:p w:rsidR="00D406D9" w:rsidRPr="007B04C4" w:rsidRDefault="00D406D9" w:rsidP="007B04C4">
      <w:pPr>
        <w:shd w:val="clear" w:color="auto" w:fill="FFFFFF"/>
        <w:ind w:firstLine="709"/>
        <w:jc w:val="both"/>
        <w:rPr>
          <w:sz w:val="28"/>
          <w:szCs w:val="28"/>
        </w:rPr>
      </w:pPr>
      <w:r w:rsidRPr="007B04C4">
        <w:rPr>
          <w:b/>
          <w:bCs/>
          <w:i/>
          <w:sz w:val="28"/>
          <w:szCs w:val="28"/>
        </w:rPr>
        <w:t>Назначение программы</w:t>
      </w:r>
      <w:r w:rsidRPr="007B04C4">
        <w:rPr>
          <w:b/>
          <w:bCs/>
          <w:sz w:val="28"/>
          <w:szCs w:val="28"/>
        </w:rPr>
        <w:t xml:space="preserve"> – </w:t>
      </w:r>
      <w:r w:rsidRPr="007B04C4">
        <w:rPr>
          <w:sz w:val="28"/>
          <w:szCs w:val="28"/>
        </w:rPr>
        <w:t xml:space="preserve">обучение детей младшего дошкольного возраста. </w:t>
      </w:r>
    </w:p>
    <w:p w:rsidR="00D406D9" w:rsidRPr="007B04C4" w:rsidRDefault="00D406D9" w:rsidP="007B04C4">
      <w:pPr>
        <w:shd w:val="clear" w:color="auto" w:fill="FFFFFF"/>
        <w:jc w:val="both"/>
        <w:rPr>
          <w:sz w:val="28"/>
          <w:szCs w:val="28"/>
        </w:rPr>
      </w:pPr>
      <w:r w:rsidRPr="007B04C4">
        <w:rPr>
          <w:b/>
          <w:bCs/>
          <w:sz w:val="28"/>
          <w:szCs w:val="28"/>
        </w:rPr>
        <w:t xml:space="preserve">         </w:t>
      </w:r>
      <w:r w:rsidRPr="007B04C4">
        <w:rPr>
          <w:b/>
          <w:bCs/>
          <w:i/>
          <w:sz w:val="28"/>
          <w:szCs w:val="28"/>
        </w:rPr>
        <w:t>Направленность программы</w:t>
      </w:r>
      <w:r w:rsidRPr="007B04C4">
        <w:rPr>
          <w:b/>
          <w:bCs/>
          <w:sz w:val="28"/>
          <w:szCs w:val="28"/>
        </w:rPr>
        <w:t> </w:t>
      </w:r>
      <w:r w:rsidRPr="007B04C4">
        <w:rPr>
          <w:b/>
          <w:bCs/>
          <w:i/>
          <w:iCs/>
          <w:sz w:val="28"/>
          <w:szCs w:val="28"/>
        </w:rPr>
        <w:t>- </w:t>
      </w:r>
      <w:r w:rsidRPr="007B04C4">
        <w:rPr>
          <w:sz w:val="28"/>
          <w:szCs w:val="28"/>
        </w:rPr>
        <w:t>художественная.</w:t>
      </w:r>
    </w:p>
    <w:p w:rsidR="00D406D9" w:rsidRPr="007B04C4" w:rsidRDefault="00D406D9" w:rsidP="007B04C4">
      <w:pPr>
        <w:pStyle w:val="a3"/>
        <w:jc w:val="both"/>
        <w:rPr>
          <w:szCs w:val="28"/>
        </w:rPr>
      </w:pPr>
    </w:p>
    <w:p w:rsidR="00D406D9" w:rsidRPr="007B04C4" w:rsidRDefault="00D406D9" w:rsidP="007B04C4">
      <w:pPr>
        <w:pStyle w:val="a3"/>
        <w:jc w:val="both"/>
        <w:rPr>
          <w:b/>
          <w:szCs w:val="28"/>
        </w:rPr>
      </w:pPr>
      <w:r w:rsidRPr="007B04C4">
        <w:rPr>
          <w:b/>
          <w:i/>
          <w:szCs w:val="28"/>
        </w:rPr>
        <w:t>Цели и задачи учебного предмета</w:t>
      </w:r>
    </w:p>
    <w:p w:rsidR="00D406D9" w:rsidRPr="007B04C4" w:rsidRDefault="00D406D9" w:rsidP="007B04C4">
      <w:pPr>
        <w:shd w:val="clear" w:color="auto" w:fill="FFFFFF"/>
        <w:ind w:firstLine="708"/>
        <w:jc w:val="both"/>
        <w:rPr>
          <w:sz w:val="28"/>
          <w:szCs w:val="28"/>
        </w:rPr>
      </w:pPr>
      <w:r w:rsidRPr="007B04C4">
        <w:rPr>
          <w:b/>
          <w:bCs/>
          <w:sz w:val="28"/>
          <w:szCs w:val="28"/>
        </w:rPr>
        <w:t>Цель программы</w:t>
      </w:r>
      <w:r w:rsidRPr="007B04C4">
        <w:rPr>
          <w:b/>
          <w:bCs/>
          <w:i/>
          <w:iCs/>
          <w:sz w:val="28"/>
          <w:szCs w:val="28"/>
        </w:rPr>
        <w:t> –  </w:t>
      </w:r>
      <w:r w:rsidRPr="007B04C4">
        <w:rPr>
          <w:sz w:val="28"/>
          <w:szCs w:val="28"/>
        </w:rPr>
        <w:t>создание условий для формирования навыков и умений путем развития у учащихся стабильного интереса к музыкальным занятиям.</w:t>
      </w:r>
    </w:p>
    <w:p w:rsidR="00D406D9" w:rsidRPr="007B04C4" w:rsidRDefault="00D406D9" w:rsidP="007B04C4">
      <w:pPr>
        <w:shd w:val="clear" w:color="auto" w:fill="FFFFFF"/>
        <w:ind w:firstLine="360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Перед курсом сольфеджио в  подготовительных группах музыкальных школах ставятся следующие з</w:t>
      </w:r>
      <w:r w:rsidRPr="007B04C4">
        <w:rPr>
          <w:b/>
          <w:bCs/>
          <w:sz w:val="28"/>
          <w:szCs w:val="28"/>
        </w:rPr>
        <w:t>адачи:</w:t>
      </w:r>
    </w:p>
    <w:p w:rsidR="00D406D9" w:rsidRPr="007B04C4" w:rsidRDefault="00D406D9" w:rsidP="007B04C4">
      <w:pPr>
        <w:shd w:val="clear" w:color="auto" w:fill="FFFFFF"/>
        <w:ind w:left="360"/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>образовательные</w:t>
      </w:r>
    </w:p>
    <w:p w:rsidR="00D406D9" w:rsidRPr="007B04C4" w:rsidRDefault="00D406D9" w:rsidP="007B04C4">
      <w:pPr>
        <w:shd w:val="clear" w:color="auto" w:fill="FFFFFF"/>
        <w:ind w:left="720" w:hanging="360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  выявление и всестороннее развитие музыкальных способностей детей, формирование первоначальных музыкальных представлений и навыков;</w:t>
      </w:r>
    </w:p>
    <w:p w:rsidR="00D406D9" w:rsidRPr="007B04C4" w:rsidRDefault="00D406D9" w:rsidP="007B04C4">
      <w:pPr>
        <w:shd w:val="clear" w:color="auto" w:fill="FFFFFF"/>
        <w:ind w:left="360"/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>развивающие</w:t>
      </w:r>
    </w:p>
    <w:p w:rsidR="00D406D9" w:rsidRPr="007B04C4" w:rsidRDefault="00D406D9" w:rsidP="007B04C4">
      <w:pPr>
        <w:shd w:val="clear" w:color="auto" w:fill="FFFFFF"/>
        <w:ind w:left="720" w:hanging="360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  приобретение элементарных сведений по музыкальной грамоте;</w:t>
      </w:r>
    </w:p>
    <w:p w:rsidR="00D406D9" w:rsidRPr="007B04C4" w:rsidRDefault="00D406D9" w:rsidP="007B04C4">
      <w:pPr>
        <w:shd w:val="clear" w:color="auto" w:fill="FFFFFF"/>
        <w:ind w:firstLine="360"/>
        <w:jc w:val="both"/>
        <w:rPr>
          <w:i/>
          <w:sz w:val="28"/>
          <w:szCs w:val="28"/>
        </w:rPr>
      </w:pPr>
      <w:r w:rsidRPr="007B04C4">
        <w:rPr>
          <w:i/>
          <w:sz w:val="28"/>
          <w:szCs w:val="28"/>
        </w:rPr>
        <w:t>воспитательные</w:t>
      </w:r>
    </w:p>
    <w:p w:rsidR="00D406D9" w:rsidRPr="007B04C4" w:rsidRDefault="00D406D9" w:rsidP="007B04C4">
      <w:pPr>
        <w:shd w:val="clear" w:color="auto" w:fill="FFFFFF"/>
        <w:ind w:left="720" w:hanging="360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  привитие детям любви интереса к музыке, накопление музыкальных впечатлений и воспитание художественного вкуса.</w:t>
      </w:r>
    </w:p>
    <w:p w:rsidR="00D406D9" w:rsidRPr="007B04C4" w:rsidRDefault="00D406D9" w:rsidP="007B04C4">
      <w:pPr>
        <w:shd w:val="clear" w:color="auto" w:fill="FFFFFF"/>
        <w:ind w:left="720" w:hanging="360"/>
        <w:jc w:val="both"/>
        <w:rPr>
          <w:sz w:val="28"/>
          <w:szCs w:val="28"/>
        </w:rPr>
      </w:pPr>
    </w:p>
    <w:p w:rsidR="00D406D9" w:rsidRPr="007B04C4" w:rsidRDefault="00D406D9" w:rsidP="007B04C4">
      <w:pPr>
        <w:pStyle w:val="a3"/>
        <w:jc w:val="both"/>
        <w:rPr>
          <w:b/>
          <w:bCs/>
          <w:szCs w:val="28"/>
        </w:rPr>
      </w:pPr>
      <w:r w:rsidRPr="007B04C4">
        <w:rPr>
          <w:b/>
          <w:i/>
          <w:szCs w:val="28"/>
        </w:rPr>
        <w:t>Срок реализации учебного предмета</w:t>
      </w:r>
    </w:p>
    <w:p w:rsidR="00D406D9" w:rsidRPr="007B04C4" w:rsidRDefault="00D406D9" w:rsidP="007B04C4">
      <w:pPr>
        <w:jc w:val="both"/>
        <w:rPr>
          <w:b/>
          <w:i/>
          <w:sz w:val="28"/>
          <w:szCs w:val="28"/>
        </w:rPr>
      </w:pPr>
      <w:r w:rsidRPr="007B04C4">
        <w:rPr>
          <w:sz w:val="28"/>
          <w:szCs w:val="28"/>
        </w:rPr>
        <w:t>Учебная рабочая  программа «Сольфеджио»  рассчитана на 2 год. Продолжительность учебных занятий  составляет 35 учебных недель в год.</w:t>
      </w:r>
      <w:r w:rsidRPr="007B04C4">
        <w:rPr>
          <w:b/>
          <w:i/>
          <w:sz w:val="28"/>
          <w:szCs w:val="28"/>
        </w:rPr>
        <w:t xml:space="preserve"> </w:t>
      </w:r>
    </w:p>
    <w:p w:rsidR="00D406D9" w:rsidRPr="007B04C4" w:rsidRDefault="00D406D9" w:rsidP="007B04C4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D406D9" w:rsidRPr="007B04C4" w:rsidRDefault="00D406D9" w:rsidP="007B04C4">
      <w:pPr>
        <w:tabs>
          <w:tab w:val="left" w:pos="709"/>
        </w:tabs>
        <w:jc w:val="both"/>
        <w:rPr>
          <w:i/>
          <w:sz w:val="28"/>
          <w:szCs w:val="28"/>
        </w:rPr>
      </w:pPr>
      <w:r w:rsidRPr="007B04C4">
        <w:rPr>
          <w:b/>
          <w:i/>
          <w:sz w:val="28"/>
          <w:szCs w:val="28"/>
        </w:rPr>
        <w:t>Объем учебного времени, предусмотренный учебным планом</w:t>
      </w:r>
      <w:r w:rsidRPr="007B04C4">
        <w:rPr>
          <w:i/>
          <w:sz w:val="28"/>
          <w:szCs w:val="28"/>
        </w:rPr>
        <w:t xml:space="preserve"> </w:t>
      </w:r>
      <w:r w:rsidRPr="007B04C4">
        <w:rPr>
          <w:b/>
          <w:i/>
          <w:sz w:val="28"/>
          <w:szCs w:val="28"/>
        </w:rPr>
        <w:t>образовательного учреждения на реализацию учебного предмета.</w:t>
      </w:r>
    </w:p>
    <w:p w:rsidR="00D406D9" w:rsidRPr="007B04C4" w:rsidRDefault="00D406D9" w:rsidP="007B04C4">
      <w:pPr>
        <w:pStyle w:val="a3"/>
        <w:jc w:val="both"/>
        <w:rPr>
          <w:szCs w:val="28"/>
        </w:rPr>
      </w:pPr>
      <w:r w:rsidRPr="007B04C4">
        <w:rPr>
          <w:szCs w:val="28"/>
        </w:rPr>
        <w:t>Основной формой учебной  работы  является   урок  продолжительностью 40 минут  1 раз в неделю.  Общий объем 35 часов в год. Рекомендуемый возраст для начала занятий 5-6лет.</w:t>
      </w:r>
    </w:p>
    <w:p w:rsidR="00D406D9" w:rsidRPr="007B04C4" w:rsidRDefault="00D406D9" w:rsidP="007B04C4">
      <w:pPr>
        <w:jc w:val="both"/>
        <w:rPr>
          <w:b/>
          <w:i/>
          <w:sz w:val="28"/>
          <w:szCs w:val="28"/>
        </w:rPr>
      </w:pPr>
      <w:r w:rsidRPr="007B04C4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64"/>
        <w:gridCol w:w="763"/>
        <w:gridCol w:w="763"/>
        <w:gridCol w:w="764"/>
        <w:gridCol w:w="763"/>
        <w:gridCol w:w="628"/>
        <w:gridCol w:w="609"/>
        <w:gridCol w:w="784"/>
        <w:gridCol w:w="1455"/>
      </w:tblGrid>
      <w:tr w:rsidR="00D406D9" w:rsidRPr="007B04C4" w:rsidTr="00E644FD">
        <w:tc>
          <w:tcPr>
            <w:tcW w:w="1983" w:type="dxa"/>
            <w:shd w:val="clear" w:color="auto" w:fill="auto"/>
            <w:vAlign w:val="center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Вид учебной работы,</w:t>
            </w:r>
          </w:p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нагрузки,</w:t>
            </w:r>
          </w:p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5892" w:type="dxa"/>
            <w:gridSpan w:val="8"/>
            <w:shd w:val="clear" w:color="auto" w:fill="auto"/>
            <w:vAlign w:val="center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Всего часов</w:t>
            </w:r>
          </w:p>
        </w:tc>
      </w:tr>
      <w:tr w:rsidR="00D406D9" w:rsidRPr="007B04C4" w:rsidTr="00E644FD">
        <w:tc>
          <w:tcPr>
            <w:tcW w:w="1983" w:type="dxa"/>
            <w:shd w:val="clear" w:color="auto" w:fill="F2F2F2"/>
            <w:vAlign w:val="center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542" w:type="dxa"/>
            <w:gridSpan w:val="2"/>
            <w:shd w:val="clear" w:color="auto" w:fill="F2F2F2"/>
            <w:vAlign w:val="center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1-й год</w:t>
            </w:r>
          </w:p>
        </w:tc>
        <w:tc>
          <w:tcPr>
            <w:tcW w:w="1543" w:type="dxa"/>
            <w:gridSpan w:val="2"/>
            <w:shd w:val="clear" w:color="auto" w:fill="F2F2F2"/>
            <w:vAlign w:val="center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2-й год</w:t>
            </w:r>
          </w:p>
        </w:tc>
        <w:tc>
          <w:tcPr>
            <w:tcW w:w="1403" w:type="dxa"/>
            <w:gridSpan w:val="2"/>
            <w:shd w:val="clear" w:color="auto" w:fill="F2F2F2"/>
            <w:vAlign w:val="center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3-й год</w:t>
            </w:r>
          </w:p>
        </w:tc>
        <w:tc>
          <w:tcPr>
            <w:tcW w:w="1404" w:type="dxa"/>
            <w:gridSpan w:val="2"/>
            <w:shd w:val="clear" w:color="auto" w:fill="F2F2F2"/>
            <w:vAlign w:val="center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D406D9" w:rsidRPr="007B04C4" w:rsidTr="00E644FD">
        <w:trPr>
          <w:trHeight w:val="330"/>
        </w:trPr>
        <w:tc>
          <w:tcPr>
            <w:tcW w:w="1983" w:type="dxa"/>
            <w:shd w:val="clear" w:color="auto" w:fill="F2F2F2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Полугодия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2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3</w:t>
            </w:r>
          </w:p>
        </w:tc>
        <w:tc>
          <w:tcPr>
            <w:tcW w:w="77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4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5</w:t>
            </w:r>
          </w:p>
        </w:tc>
        <w:tc>
          <w:tcPr>
            <w:tcW w:w="63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6</w:t>
            </w:r>
          </w:p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7</w:t>
            </w:r>
          </w:p>
        </w:tc>
        <w:tc>
          <w:tcPr>
            <w:tcW w:w="79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8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D406D9" w:rsidRPr="007B04C4" w:rsidTr="00E644FD">
        <w:trPr>
          <w:trHeight w:val="150"/>
        </w:trPr>
        <w:tc>
          <w:tcPr>
            <w:tcW w:w="1983" w:type="dxa"/>
            <w:shd w:val="clear" w:color="auto" w:fill="F2F2F2"/>
          </w:tcPr>
          <w:p w:rsidR="00D406D9" w:rsidRPr="007B04C4" w:rsidRDefault="00D406D9" w:rsidP="007B04C4">
            <w:pPr>
              <w:jc w:val="both"/>
              <w:rPr>
                <w:color w:val="FF0000"/>
                <w:sz w:val="28"/>
                <w:szCs w:val="28"/>
              </w:rPr>
            </w:pPr>
            <w:r w:rsidRPr="007B04C4">
              <w:rPr>
                <w:color w:val="FF0000"/>
                <w:sz w:val="28"/>
                <w:szCs w:val="28"/>
              </w:rPr>
              <w:t xml:space="preserve">Количество </w:t>
            </w:r>
            <w:r w:rsidRPr="007B04C4">
              <w:rPr>
                <w:color w:val="FF0000"/>
                <w:sz w:val="28"/>
                <w:szCs w:val="28"/>
              </w:rPr>
              <w:lastRenderedPageBreak/>
              <w:t>недель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lastRenderedPageBreak/>
              <w:t>16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19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16</w:t>
            </w:r>
          </w:p>
        </w:tc>
        <w:tc>
          <w:tcPr>
            <w:tcW w:w="77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19</w:t>
            </w:r>
          </w:p>
        </w:tc>
        <w:tc>
          <w:tcPr>
            <w:tcW w:w="771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16</w:t>
            </w:r>
          </w:p>
        </w:tc>
        <w:tc>
          <w:tcPr>
            <w:tcW w:w="63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19</w:t>
            </w:r>
          </w:p>
        </w:tc>
        <w:tc>
          <w:tcPr>
            <w:tcW w:w="61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16</w:t>
            </w:r>
          </w:p>
        </w:tc>
        <w:tc>
          <w:tcPr>
            <w:tcW w:w="792" w:type="dxa"/>
            <w:shd w:val="clear" w:color="auto" w:fill="F2F2F2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19</w:t>
            </w:r>
          </w:p>
        </w:tc>
        <w:tc>
          <w:tcPr>
            <w:tcW w:w="1470" w:type="dxa"/>
            <w:vMerge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D406D9" w:rsidRPr="007B04C4" w:rsidTr="00E644FD">
        <w:tc>
          <w:tcPr>
            <w:tcW w:w="1983" w:type="dxa"/>
            <w:shd w:val="clear" w:color="auto" w:fill="auto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lastRenderedPageBreak/>
              <w:t xml:space="preserve">Аудиторные занятия 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77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1470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140</w:t>
            </w:r>
          </w:p>
        </w:tc>
      </w:tr>
      <w:tr w:rsidR="00D406D9" w:rsidRPr="007B04C4" w:rsidTr="00E644FD">
        <w:trPr>
          <w:trHeight w:val="70"/>
        </w:trPr>
        <w:tc>
          <w:tcPr>
            <w:tcW w:w="1983" w:type="dxa"/>
            <w:shd w:val="clear" w:color="auto" w:fill="auto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77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19</w:t>
            </w:r>
          </w:p>
        </w:tc>
        <w:tc>
          <w:tcPr>
            <w:tcW w:w="1470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7B04C4">
              <w:rPr>
                <w:rFonts w:cs="Times New Roman"/>
                <w:szCs w:val="28"/>
              </w:rPr>
              <w:t>140</w:t>
            </w:r>
          </w:p>
        </w:tc>
      </w:tr>
      <w:tr w:rsidR="00D406D9" w:rsidRPr="007B04C4" w:rsidTr="00E644FD">
        <w:tc>
          <w:tcPr>
            <w:tcW w:w="1983" w:type="dxa"/>
            <w:shd w:val="clear" w:color="auto" w:fill="auto"/>
          </w:tcPr>
          <w:p w:rsidR="00D406D9" w:rsidRPr="007B04C4" w:rsidRDefault="00D406D9" w:rsidP="007B04C4">
            <w:pPr>
              <w:jc w:val="both"/>
              <w:rPr>
                <w:color w:val="FF0000"/>
                <w:sz w:val="28"/>
                <w:szCs w:val="28"/>
              </w:rPr>
            </w:pPr>
            <w:r w:rsidRPr="007B04C4">
              <w:rPr>
                <w:color w:val="FF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64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48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64</w:t>
            </w:r>
          </w:p>
        </w:tc>
        <w:tc>
          <w:tcPr>
            <w:tcW w:w="77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48</w:t>
            </w:r>
          </w:p>
        </w:tc>
        <w:tc>
          <w:tcPr>
            <w:tcW w:w="771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64</w:t>
            </w:r>
          </w:p>
        </w:tc>
        <w:tc>
          <w:tcPr>
            <w:tcW w:w="63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48</w:t>
            </w:r>
          </w:p>
        </w:tc>
        <w:tc>
          <w:tcPr>
            <w:tcW w:w="61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64</w:t>
            </w:r>
          </w:p>
        </w:tc>
        <w:tc>
          <w:tcPr>
            <w:tcW w:w="792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48</w:t>
            </w:r>
          </w:p>
        </w:tc>
        <w:tc>
          <w:tcPr>
            <w:tcW w:w="1470" w:type="dxa"/>
            <w:shd w:val="clear" w:color="auto" w:fill="auto"/>
          </w:tcPr>
          <w:p w:rsidR="00D406D9" w:rsidRPr="007B04C4" w:rsidRDefault="00D406D9" w:rsidP="007B04C4">
            <w:pPr>
              <w:pStyle w:val="Standard"/>
              <w:jc w:val="both"/>
              <w:rPr>
                <w:rFonts w:cs="Times New Roman"/>
                <w:color w:val="FF0000"/>
                <w:szCs w:val="28"/>
              </w:rPr>
            </w:pPr>
            <w:r w:rsidRPr="007B04C4">
              <w:rPr>
                <w:rFonts w:cs="Times New Roman"/>
                <w:color w:val="FF0000"/>
                <w:szCs w:val="28"/>
              </w:rPr>
              <w:t>280</w:t>
            </w:r>
          </w:p>
        </w:tc>
      </w:tr>
    </w:tbl>
    <w:p w:rsidR="00D406D9" w:rsidRPr="007B04C4" w:rsidRDefault="00D406D9" w:rsidP="007B04C4">
      <w:pPr>
        <w:jc w:val="both"/>
        <w:rPr>
          <w:b/>
          <w:i/>
          <w:sz w:val="28"/>
          <w:szCs w:val="28"/>
        </w:rPr>
      </w:pPr>
    </w:p>
    <w:p w:rsidR="00D406D9" w:rsidRPr="007B04C4" w:rsidRDefault="00D406D9" w:rsidP="007B04C4">
      <w:pPr>
        <w:jc w:val="both"/>
        <w:rPr>
          <w:b/>
          <w:bCs/>
          <w:i/>
          <w:sz w:val="28"/>
          <w:szCs w:val="28"/>
        </w:rPr>
      </w:pPr>
    </w:p>
    <w:p w:rsidR="00D406D9" w:rsidRPr="007B04C4" w:rsidRDefault="00D406D9" w:rsidP="007B04C4">
      <w:pPr>
        <w:jc w:val="both"/>
        <w:rPr>
          <w:b/>
          <w:bCs/>
          <w:sz w:val="28"/>
          <w:szCs w:val="28"/>
        </w:rPr>
      </w:pPr>
      <w:r w:rsidRPr="007B04C4">
        <w:rPr>
          <w:b/>
          <w:bCs/>
          <w:i/>
          <w:sz w:val="28"/>
          <w:szCs w:val="28"/>
        </w:rPr>
        <w:t>Форма проведения учебных  занятий</w:t>
      </w:r>
    </w:p>
    <w:p w:rsidR="00D406D9" w:rsidRPr="007B04C4" w:rsidRDefault="00D406D9" w:rsidP="007B04C4">
      <w:pPr>
        <w:shd w:val="clear" w:color="auto" w:fill="FFFFFF"/>
        <w:ind w:firstLine="360"/>
        <w:jc w:val="both"/>
        <w:rPr>
          <w:sz w:val="28"/>
          <w:szCs w:val="28"/>
        </w:rPr>
      </w:pPr>
      <w:r w:rsidRPr="007B04C4">
        <w:rPr>
          <w:sz w:val="28"/>
          <w:szCs w:val="28"/>
        </w:rPr>
        <w:t xml:space="preserve">Программа предусматривает групповую форму учебной работы с учащимися. Наполняемость групп  6-12 человек.  Основная форма занятий -  урок. </w:t>
      </w:r>
    </w:p>
    <w:p w:rsidR="00D406D9" w:rsidRPr="007B04C4" w:rsidRDefault="00D406D9" w:rsidP="007B04C4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Групповая  работа позволяет оптимизировать учебный процесс и облегчает проведение урока. Освоение учащимися комплекса знаний, приобретение ими умений и навыков возможно при условии постоянной фронтальной работы со всей группой по всем разделам программы, что требует разумного планирования учебного процесса в целом и детальной подготовки к каждому уроку. В процессе обучения используется тематическая форма учебных занятий. Используется принцип чередования разных видов работы на уроке. </w:t>
      </w:r>
    </w:p>
    <w:p w:rsidR="00D406D9" w:rsidRPr="007B04C4" w:rsidRDefault="00D406D9" w:rsidP="007B04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6D9" w:rsidRPr="007B04C4" w:rsidRDefault="00D406D9" w:rsidP="007B04C4">
      <w:pPr>
        <w:jc w:val="both"/>
        <w:rPr>
          <w:b/>
          <w:bCs/>
          <w:color w:val="000000"/>
          <w:sz w:val="28"/>
          <w:szCs w:val="28"/>
        </w:rPr>
      </w:pPr>
      <w:r w:rsidRPr="007B04C4">
        <w:rPr>
          <w:b/>
          <w:bCs/>
          <w:color w:val="000000"/>
          <w:sz w:val="28"/>
          <w:szCs w:val="28"/>
        </w:rPr>
        <w:t>Методы обучения</w:t>
      </w:r>
    </w:p>
    <w:p w:rsidR="00D406D9" w:rsidRPr="007B04C4" w:rsidRDefault="00D406D9" w:rsidP="007B04C4">
      <w:pPr>
        <w:pStyle w:val="a3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 xml:space="preserve">Основными методами обучения, используемыми при изучении предмета «Сольфеджио» в подготовительном классе являются: 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 xml:space="preserve">объяснительно-иллюстративный; 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>словесный метод и метод графического изображения мелодии;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proofErr w:type="gramStart"/>
      <w:r w:rsidRPr="007B04C4">
        <w:rPr>
          <w:color w:val="000000"/>
          <w:szCs w:val="28"/>
        </w:rPr>
        <w:t>наглядный</w:t>
      </w:r>
      <w:proofErr w:type="gramEnd"/>
      <w:r w:rsidRPr="007B04C4">
        <w:rPr>
          <w:color w:val="000000"/>
          <w:szCs w:val="28"/>
        </w:rPr>
        <w:t xml:space="preserve"> (использование пособий «</w:t>
      </w:r>
      <w:proofErr w:type="spellStart"/>
      <w:r w:rsidRPr="007B04C4">
        <w:rPr>
          <w:color w:val="000000"/>
          <w:szCs w:val="28"/>
        </w:rPr>
        <w:t>Столбица</w:t>
      </w:r>
      <w:proofErr w:type="spellEnd"/>
      <w:r w:rsidRPr="007B04C4">
        <w:rPr>
          <w:color w:val="000000"/>
          <w:szCs w:val="28"/>
        </w:rPr>
        <w:t xml:space="preserve">», «Подвижная нота», «Музыкальное лото», дидактические карточки, </w:t>
      </w:r>
      <w:proofErr w:type="spellStart"/>
      <w:r w:rsidRPr="007B04C4">
        <w:rPr>
          <w:color w:val="000000"/>
          <w:szCs w:val="28"/>
        </w:rPr>
        <w:t>ритмокарточки</w:t>
      </w:r>
      <w:proofErr w:type="spellEnd"/>
      <w:r w:rsidRPr="007B04C4">
        <w:rPr>
          <w:color w:val="000000"/>
          <w:szCs w:val="28"/>
        </w:rPr>
        <w:t>, таблицы аккордов и интервалов, принадлежности для дидактических игр);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>наглядно-слуховой метод;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 xml:space="preserve">проблемно-поисковый (метод наводящих вопросов, метод разрушения и т.д.); 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 xml:space="preserve">метод игровой мотивации (использование дидактических игр); 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>научный метод (использование тестов, таблиц, карточек индивидуального опроса);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r w:rsidRPr="007B04C4">
        <w:rPr>
          <w:color w:val="000000"/>
          <w:szCs w:val="28"/>
        </w:rPr>
        <w:t xml:space="preserve">метод сравнения;  </w:t>
      </w:r>
    </w:p>
    <w:p w:rsidR="00D406D9" w:rsidRPr="007B04C4" w:rsidRDefault="00D406D9" w:rsidP="007B04C4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b/>
          <w:bCs/>
          <w:color w:val="000000"/>
          <w:szCs w:val="28"/>
        </w:rPr>
      </w:pPr>
      <w:r w:rsidRPr="007B04C4">
        <w:rPr>
          <w:color w:val="000000"/>
          <w:szCs w:val="28"/>
        </w:rPr>
        <w:t xml:space="preserve">метод повтора.                                                        </w:t>
      </w:r>
    </w:p>
    <w:p w:rsidR="00D406D9" w:rsidRPr="007B04C4" w:rsidRDefault="00D406D9" w:rsidP="007B04C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406D9" w:rsidRPr="007B04C4" w:rsidRDefault="00D406D9" w:rsidP="007B04C4">
      <w:pPr>
        <w:tabs>
          <w:tab w:val="left" w:pos="709"/>
        </w:tabs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Описание материально-технических условий реализации учебного предмета.</w:t>
      </w:r>
    </w:p>
    <w:p w:rsidR="00D406D9" w:rsidRPr="007B04C4" w:rsidRDefault="00D406D9" w:rsidP="007B04C4">
      <w:pPr>
        <w:autoSpaceDE w:val="0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Библиотечный фонд детской школы искусств укомплектовывается </w:t>
      </w:r>
      <w:r w:rsidRPr="007B04C4">
        <w:rPr>
          <w:color w:val="000000"/>
          <w:sz w:val="28"/>
          <w:szCs w:val="28"/>
        </w:rPr>
        <w:lastRenderedPageBreak/>
        <w:t>печатными и электронными изданиями основной и дополнительной учебной и учебно-методической литературы по учебному предмету «Сольфеджио</w:t>
      </w:r>
      <w:proofErr w:type="gramStart"/>
      <w:r w:rsidRPr="007B04C4">
        <w:rPr>
          <w:color w:val="000000"/>
          <w:sz w:val="28"/>
          <w:szCs w:val="28"/>
        </w:rPr>
        <w:t xml:space="preserve">»,. </w:t>
      </w:r>
      <w:proofErr w:type="gramEnd"/>
    </w:p>
    <w:p w:rsidR="00D406D9" w:rsidRPr="007B04C4" w:rsidRDefault="00D406D9" w:rsidP="007B04C4">
      <w:pPr>
        <w:autoSpaceDE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7B04C4">
        <w:rPr>
          <w:color w:val="000000"/>
          <w:sz w:val="28"/>
          <w:szCs w:val="28"/>
        </w:rPr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 w:rsidRPr="007B04C4">
        <w:rPr>
          <w:color w:val="000000"/>
          <w:sz w:val="28"/>
          <w:szCs w:val="28"/>
        </w:rPr>
        <w:t>звукотехническим</w:t>
      </w:r>
      <w:proofErr w:type="spellEnd"/>
      <w:r w:rsidRPr="007B04C4">
        <w:rPr>
          <w:color w:val="000000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  <w:r w:rsidRPr="007B04C4">
        <w:rPr>
          <w:color w:val="000000"/>
          <w:sz w:val="28"/>
          <w:szCs w:val="28"/>
        </w:rPr>
        <w:t xml:space="preserve"> Учебные аудитории должны иметь звукоизоляцию.</w:t>
      </w:r>
    </w:p>
    <w:p w:rsidR="00D406D9" w:rsidRPr="007B04C4" w:rsidRDefault="00D406D9" w:rsidP="007B04C4">
      <w:pPr>
        <w:autoSpaceDE w:val="0"/>
        <w:jc w:val="both"/>
        <w:rPr>
          <w:color w:val="000000"/>
          <w:sz w:val="28"/>
          <w:szCs w:val="28"/>
        </w:rPr>
      </w:pPr>
      <w:r w:rsidRPr="007B04C4">
        <w:rPr>
          <w:iCs/>
          <w:color w:val="000000"/>
          <w:sz w:val="28"/>
          <w:szCs w:val="28"/>
        </w:rPr>
        <w:t xml:space="preserve">    </w:t>
      </w:r>
      <w:r w:rsidRPr="007B04C4">
        <w:rPr>
          <w:color w:val="000000"/>
          <w:sz w:val="28"/>
          <w:szCs w:val="28"/>
        </w:rPr>
        <w:t xml:space="preserve">В обучении учащихся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аккордов, плакаты с информацией по основным теоретическим сведениям. </w:t>
      </w:r>
    </w:p>
    <w:p w:rsidR="00D406D9" w:rsidRPr="007B04C4" w:rsidRDefault="00D406D9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7B04C4">
        <w:rPr>
          <w:color w:val="000000"/>
          <w:sz w:val="28"/>
          <w:szCs w:val="28"/>
        </w:rPr>
        <w:t>сольфеджирования</w:t>
      </w:r>
      <w:proofErr w:type="spellEnd"/>
      <w:r w:rsidRPr="007B04C4">
        <w:rPr>
          <w:color w:val="000000"/>
          <w:sz w:val="28"/>
          <w:szCs w:val="28"/>
        </w:rPr>
        <w:t>, сборников диктантов, а также разрабатывается педагогом самостоятельно.</w:t>
      </w:r>
    </w:p>
    <w:p w:rsidR="00D406D9" w:rsidRPr="007B04C4" w:rsidRDefault="00D406D9" w:rsidP="007B04C4">
      <w:pPr>
        <w:pStyle w:val="a3"/>
        <w:jc w:val="both"/>
        <w:rPr>
          <w:szCs w:val="28"/>
        </w:rPr>
      </w:pPr>
    </w:p>
    <w:p w:rsidR="00D406D9" w:rsidRPr="007B04C4" w:rsidRDefault="00D406D9" w:rsidP="007B04C4">
      <w:pPr>
        <w:jc w:val="both"/>
        <w:rPr>
          <w:sz w:val="28"/>
          <w:szCs w:val="28"/>
        </w:rPr>
      </w:pPr>
      <w:r w:rsidRPr="007B04C4">
        <w:rPr>
          <w:sz w:val="28"/>
          <w:szCs w:val="28"/>
        </w:rPr>
        <w:br w:type="page"/>
      </w:r>
    </w:p>
    <w:p w:rsidR="00D406D9" w:rsidRPr="007B04C4" w:rsidRDefault="00D406D9" w:rsidP="007B04C4">
      <w:pPr>
        <w:ind w:firstLine="724"/>
        <w:jc w:val="center"/>
        <w:rPr>
          <w:sz w:val="28"/>
          <w:szCs w:val="28"/>
        </w:rPr>
      </w:pPr>
      <w:r w:rsidRPr="007B04C4">
        <w:rPr>
          <w:b/>
          <w:sz w:val="28"/>
          <w:szCs w:val="28"/>
        </w:rPr>
        <w:lastRenderedPageBreak/>
        <w:t>II. СОДЕРЖАНИЕ УЧЕБНОГО ПРЕДМЕТА</w:t>
      </w:r>
    </w:p>
    <w:p w:rsidR="00D406D9" w:rsidRPr="007B04C4" w:rsidRDefault="00D406D9" w:rsidP="007B04C4">
      <w:pPr>
        <w:jc w:val="center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УЧЕБНО-ТЕМАТИЧЕСКИЙ ПЛАН</w:t>
      </w:r>
    </w:p>
    <w:p w:rsidR="00D406D9" w:rsidRPr="007B04C4" w:rsidRDefault="00D406D9" w:rsidP="007B04C4">
      <w:pPr>
        <w:jc w:val="center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Учебно-тематический план</w:t>
      </w:r>
    </w:p>
    <w:p w:rsidR="00D406D9" w:rsidRPr="007B04C4" w:rsidRDefault="00374093" w:rsidP="007B04C4">
      <w:pPr>
        <w:ind w:left="-851" w:firstLine="709"/>
        <w:jc w:val="center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Первый год обучения</w:t>
      </w:r>
    </w:p>
    <w:p w:rsidR="00374093" w:rsidRPr="007B04C4" w:rsidRDefault="00374093" w:rsidP="007B04C4">
      <w:pPr>
        <w:ind w:left="-851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6"/>
        <w:gridCol w:w="4961"/>
        <w:gridCol w:w="1276"/>
        <w:gridCol w:w="1559"/>
        <w:gridCol w:w="1412"/>
      </w:tblGrid>
      <w:tr w:rsidR="00D406D9" w:rsidRPr="007B04C4" w:rsidTr="00E644FD">
        <w:trPr>
          <w:trHeight w:val="132"/>
        </w:trPr>
        <w:tc>
          <w:tcPr>
            <w:tcW w:w="426" w:type="dxa"/>
            <w:vMerge w:val="restart"/>
          </w:tcPr>
          <w:p w:rsidR="00D406D9" w:rsidRPr="007B04C4" w:rsidRDefault="00D406D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374093" w:rsidRPr="007B04C4" w:rsidRDefault="00374093" w:rsidP="007B04C4">
            <w:pPr>
              <w:jc w:val="both"/>
              <w:rPr>
                <w:b/>
                <w:sz w:val="28"/>
                <w:szCs w:val="28"/>
              </w:rPr>
            </w:pPr>
          </w:p>
          <w:p w:rsidR="00374093" w:rsidRPr="007B04C4" w:rsidRDefault="00374093" w:rsidP="007B04C4">
            <w:pPr>
              <w:jc w:val="both"/>
              <w:rPr>
                <w:b/>
                <w:sz w:val="28"/>
                <w:szCs w:val="28"/>
              </w:rPr>
            </w:pPr>
          </w:p>
          <w:p w:rsidR="00D406D9" w:rsidRPr="007B04C4" w:rsidRDefault="00D406D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47" w:type="dxa"/>
            <w:gridSpan w:val="3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Общий объем времени </w:t>
            </w:r>
          </w:p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(в часах)</w:t>
            </w:r>
          </w:p>
        </w:tc>
      </w:tr>
      <w:tr w:rsidR="00D406D9" w:rsidRPr="007B04C4" w:rsidTr="00E644FD">
        <w:tc>
          <w:tcPr>
            <w:tcW w:w="426" w:type="dxa"/>
            <w:vMerge/>
          </w:tcPr>
          <w:p w:rsidR="00D406D9" w:rsidRPr="007B04C4" w:rsidRDefault="00D406D9" w:rsidP="007B04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406D9" w:rsidRPr="007B04C4" w:rsidRDefault="00D406D9" w:rsidP="007B04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Ауди-</w:t>
            </w:r>
          </w:p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торные</w:t>
            </w:r>
          </w:p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proofErr w:type="spellStart"/>
            <w:r w:rsidRPr="007B04C4">
              <w:rPr>
                <w:sz w:val="28"/>
                <w:szCs w:val="28"/>
              </w:rPr>
              <w:t>Самостоя</w:t>
            </w:r>
            <w:proofErr w:type="spellEnd"/>
            <w:r w:rsidRPr="007B04C4">
              <w:rPr>
                <w:sz w:val="28"/>
                <w:szCs w:val="28"/>
              </w:rPr>
              <w:t>-</w:t>
            </w:r>
          </w:p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тельная</w:t>
            </w:r>
          </w:p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работа</w:t>
            </w:r>
          </w:p>
        </w:tc>
        <w:tc>
          <w:tcPr>
            <w:tcW w:w="1412" w:type="dxa"/>
          </w:tcPr>
          <w:p w:rsidR="00D406D9" w:rsidRPr="007B04C4" w:rsidRDefault="00D406D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Макси-</w:t>
            </w:r>
          </w:p>
          <w:p w:rsidR="00D406D9" w:rsidRPr="007B04C4" w:rsidRDefault="00374093" w:rsidP="007B04C4">
            <w:pPr>
              <w:jc w:val="both"/>
              <w:rPr>
                <w:sz w:val="28"/>
                <w:szCs w:val="28"/>
              </w:rPr>
            </w:pPr>
            <w:proofErr w:type="spellStart"/>
            <w:r w:rsidRPr="007B04C4">
              <w:rPr>
                <w:sz w:val="28"/>
                <w:szCs w:val="28"/>
              </w:rPr>
              <w:t>м</w:t>
            </w:r>
            <w:r w:rsidR="00D406D9" w:rsidRPr="007B04C4">
              <w:rPr>
                <w:sz w:val="28"/>
                <w:szCs w:val="28"/>
              </w:rPr>
              <w:t>альная</w:t>
            </w:r>
            <w:proofErr w:type="spellEnd"/>
          </w:p>
          <w:p w:rsidR="00374093" w:rsidRPr="007B04C4" w:rsidRDefault="00374093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учебная </w:t>
            </w:r>
          </w:p>
          <w:p w:rsidR="00374093" w:rsidRPr="007B04C4" w:rsidRDefault="00374093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нагрузка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C53F88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1.</w:t>
            </w:r>
            <w:r w:rsidR="00374093" w:rsidRPr="007B04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D406D9" w:rsidRPr="007B04C4" w:rsidRDefault="00C53F88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Музыка в нашей жизни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C53F88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D406D9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Длинные и короткие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C53F88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406D9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Начинаем мы считать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C53F88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406D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Клавиатура. Регистры. Октавы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C53F88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D406D9" w:rsidRPr="007B04C4" w:rsidRDefault="00C53F88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Нотный стан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C53F88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406D9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Скрипичный ключ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190F6D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D406D9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Знаки альтерации 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190F6D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Нотоносец. Нотки среднего регистра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4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190F6D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Нота «Соль»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190F6D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Музыкальный ритм</w:t>
            </w:r>
          </w:p>
        </w:tc>
        <w:tc>
          <w:tcPr>
            <w:tcW w:w="1276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4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190F6D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D406D9" w:rsidRPr="007B04C4" w:rsidRDefault="00190F6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Нота «Фа»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190F6D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Работа с четвертными и восьмыми длительностями. </w:t>
            </w:r>
            <w:proofErr w:type="spellStart"/>
            <w:r w:rsidRPr="007B04C4">
              <w:rPr>
                <w:sz w:val="28"/>
                <w:szCs w:val="28"/>
              </w:rPr>
              <w:t>Ритмослоги</w:t>
            </w:r>
            <w:proofErr w:type="spellEnd"/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4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37157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0148DE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B04C4">
              <w:rPr>
                <w:sz w:val="28"/>
                <w:szCs w:val="28"/>
              </w:rPr>
              <w:t>пройденного</w:t>
            </w:r>
            <w:proofErr w:type="gramEnd"/>
            <w:r w:rsidRPr="007B04C4">
              <w:rPr>
                <w:sz w:val="28"/>
                <w:szCs w:val="28"/>
              </w:rPr>
              <w:t xml:space="preserve"> </w:t>
            </w:r>
            <w:proofErr w:type="spellStart"/>
            <w:r w:rsidRPr="007B04C4">
              <w:rPr>
                <w:sz w:val="28"/>
                <w:szCs w:val="28"/>
              </w:rPr>
              <w:t>матерьяла</w:t>
            </w:r>
            <w:proofErr w:type="spellEnd"/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0148DE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Нота «Ми»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16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63464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Знакомство с интервалами.</w:t>
            </w:r>
          </w:p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</w:t>
            </w:r>
            <w:r w:rsidR="00A63464" w:rsidRPr="007B04C4">
              <w:rPr>
                <w:sz w:val="28"/>
                <w:szCs w:val="28"/>
              </w:rPr>
              <w:t>ы</w:t>
            </w:r>
            <w:r w:rsidRPr="007B04C4">
              <w:rPr>
                <w:sz w:val="28"/>
                <w:szCs w:val="28"/>
              </w:rPr>
              <w:t xml:space="preserve"> «Прима»</w:t>
            </w:r>
            <w:r w:rsidR="00A63464" w:rsidRPr="007B04C4">
              <w:rPr>
                <w:sz w:val="28"/>
                <w:szCs w:val="28"/>
              </w:rPr>
              <w:t xml:space="preserve"> и «»Октава»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17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Нота «Ре»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18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Нота «Ля»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19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 «Секунда»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20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 «Терция»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21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 «Кварта»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22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 «Квинта»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23</w:t>
            </w:r>
            <w:r w:rsidR="000148DE" w:rsidRPr="007B04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Нота «Си»</w:t>
            </w:r>
          </w:p>
        </w:tc>
        <w:tc>
          <w:tcPr>
            <w:tcW w:w="1276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0148DE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Мажор и минор</w:t>
            </w:r>
          </w:p>
        </w:tc>
        <w:tc>
          <w:tcPr>
            <w:tcW w:w="1276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Тональность. Гамма</w:t>
            </w:r>
            <w:proofErr w:type="gramStart"/>
            <w:r w:rsidRPr="007B04C4">
              <w:rPr>
                <w:sz w:val="28"/>
                <w:szCs w:val="28"/>
              </w:rPr>
              <w:t xml:space="preserve"> Д</w:t>
            </w:r>
            <w:proofErr w:type="gramEnd"/>
            <w:r w:rsidRPr="007B04C4">
              <w:rPr>
                <w:sz w:val="28"/>
                <w:szCs w:val="28"/>
              </w:rPr>
              <w:t>о мажор</w:t>
            </w:r>
          </w:p>
        </w:tc>
        <w:tc>
          <w:tcPr>
            <w:tcW w:w="1276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4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Ручные знаки. Работа в тональности</w:t>
            </w:r>
          </w:p>
        </w:tc>
        <w:tc>
          <w:tcPr>
            <w:tcW w:w="1276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4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 «Секста»</w:t>
            </w:r>
          </w:p>
        </w:tc>
        <w:tc>
          <w:tcPr>
            <w:tcW w:w="1276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Басовый ключ.</w:t>
            </w:r>
          </w:p>
        </w:tc>
        <w:tc>
          <w:tcPr>
            <w:tcW w:w="1276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 «Септима»</w:t>
            </w:r>
          </w:p>
        </w:tc>
        <w:tc>
          <w:tcPr>
            <w:tcW w:w="1276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D406D9" w:rsidRPr="007B04C4" w:rsidTr="00E644FD">
        <w:tc>
          <w:tcPr>
            <w:tcW w:w="426" w:type="dxa"/>
          </w:tcPr>
          <w:p w:rsidR="00D406D9" w:rsidRPr="007B04C4" w:rsidRDefault="00A63464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276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406D9" w:rsidRPr="007B04C4" w:rsidRDefault="00A63464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2</w:t>
            </w:r>
          </w:p>
        </w:tc>
      </w:tr>
      <w:tr w:rsidR="00E07C65" w:rsidRPr="007B04C4" w:rsidTr="00E644FD">
        <w:tc>
          <w:tcPr>
            <w:tcW w:w="5387" w:type="dxa"/>
            <w:gridSpan w:val="2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12" w:type="dxa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70</w:t>
            </w:r>
          </w:p>
        </w:tc>
      </w:tr>
    </w:tbl>
    <w:p w:rsidR="00E07C65" w:rsidRPr="007B04C4" w:rsidRDefault="00E07C65" w:rsidP="007B04C4">
      <w:pPr>
        <w:jc w:val="center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lastRenderedPageBreak/>
        <w:t>Второй год обучения</w:t>
      </w:r>
    </w:p>
    <w:p w:rsidR="00E07C65" w:rsidRPr="007B04C4" w:rsidRDefault="00E07C65" w:rsidP="007B04C4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545"/>
        <w:gridCol w:w="5546"/>
        <w:gridCol w:w="1249"/>
        <w:gridCol w:w="1453"/>
        <w:gridCol w:w="1403"/>
      </w:tblGrid>
      <w:tr w:rsidR="00E07C65" w:rsidRPr="007B04C4" w:rsidTr="00E644FD">
        <w:tc>
          <w:tcPr>
            <w:tcW w:w="545" w:type="dxa"/>
            <w:vMerge w:val="restart"/>
            <w:shd w:val="clear" w:color="auto" w:fill="auto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</w:p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</w:p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</w:p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№</w:t>
            </w:r>
          </w:p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6" w:type="dxa"/>
            <w:vMerge w:val="restart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</w:p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105" w:type="dxa"/>
            <w:gridSpan w:val="3"/>
          </w:tcPr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Общий объем времени</w:t>
            </w: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(в часах)</w:t>
            </w:r>
          </w:p>
        </w:tc>
      </w:tr>
      <w:tr w:rsidR="00E07C65" w:rsidRPr="007B04C4" w:rsidTr="00E644FD">
        <w:trPr>
          <w:trHeight w:val="1396"/>
        </w:trPr>
        <w:tc>
          <w:tcPr>
            <w:tcW w:w="545" w:type="dxa"/>
            <w:vMerge/>
            <w:shd w:val="clear" w:color="auto" w:fill="auto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6" w:type="dxa"/>
            <w:vMerge/>
          </w:tcPr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Ауди-</w:t>
            </w: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торные</w:t>
            </w: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занятия</w:t>
            </w:r>
          </w:p>
        </w:tc>
        <w:tc>
          <w:tcPr>
            <w:tcW w:w="1453" w:type="dxa"/>
          </w:tcPr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proofErr w:type="spellStart"/>
            <w:r w:rsidRPr="007B04C4">
              <w:rPr>
                <w:sz w:val="28"/>
                <w:szCs w:val="28"/>
              </w:rPr>
              <w:t>Самостоя</w:t>
            </w:r>
            <w:proofErr w:type="spellEnd"/>
            <w:r w:rsidRPr="007B04C4">
              <w:rPr>
                <w:sz w:val="28"/>
                <w:szCs w:val="28"/>
              </w:rPr>
              <w:t>-</w:t>
            </w: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тельная</w:t>
            </w: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работа</w:t>
            </w:r>
          </w:p>
        </w:tc>
        <w:tc>
          <w:tcPr>
            <w:tcW w:w="1403" w:type="dxa"/>
          </w:tcPr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Макси-</w:t>
            </w: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proofErr w:type="spellStart"/>
            <w:r w:rsidRPr="007B04C4">
              <w:rPr>
                <w:sz w:val="28"/>
                <w:szCs w:val="28"/>
              </w:rPr>
              <w:t>мальная</w:t>
            </w:r>
            <w:proofErr w:type="spellEnd"/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учебная</w:t>
            </w:r>
          </w:p>
          <w:p w:rsidR="00E07C65" w:rsidRPr="007B04C4" w:rsidRDefault="00E07C6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нагрузка</w:t>
            </w:r>
          </w:p>
        </w:tc>
      </w:tr>
      <w:tr w:rsidR="00E07C65" w:rsidRPr="007B04C4" w:rsidTr="00E644FD">
        <w:tc>
          <w:tcPr>
            <w:tcW w:w="545" w:type="dxa"/>
          </w:tcPr>
          <w:p w:rsidR="00E07C65" w:rsidRPr="007B04C4" w:rsidRDefault="00E07C6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E07C65" w:rsidRPr="007B04C4" w:rsidRDefault="009479BD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Повторение материала </w:t>
            </w:r>
            <w:r w:rsidR="003E59F9" w:rsidRPr="007B04C4">
              <w:rPr>
                <w:sz w:val="28"/>
                <w:szCs w:val="28"/>
              </w:rPr>
              <w:t>первого года обучения</w:t>
            </w:r>
          </w:p>
        </w:tc>
        <w:tc>
          <w:tcPr>
            <w:tcW w:w="1249" w:type="dxa"/>
          </w:tcPr>
          <w:p w:rsidR="00E07C65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E07C65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E07C65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8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3E59F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Ноты. Нотный стан. Музыкальные ключи.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3E59F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Запись музыкальных знаков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3E59F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Скрипичный ключ. Ноты первой октавы.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46" w:type="dxa"/>
          </w:tcPr>
          <w:p w:rsidR="003E59F9" w:rsidRPr="007B04C4" w:rsidRDefault="00211D3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Нотоносец. Нотки среднего регистра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46" w:type="dxa"/>
          </w:tcPr>
          <w:p w:rsidR="003E59F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Сильные и слабые доли. Такт. Тактовая черта.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46" w:type="dxa"/>
          </w:tcPr>
          <w:p w:rsidR="003E59F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Размер 2/4.Тактирование.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6" w:type="dxa"/>
          </w:tcPr>
          <w:p w:rsidR="003E59F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Затакт.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46" w:type="dxa"/>
          </w:tcPr>
          <w:p w:rsidR="003E59F9" w:rsidRPr="007B04C4" w:rsidRDefault="003E59F9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Паузы.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46" w:type="dxa"/>
          </w:tcPr>
          <w:p w:rsidR="003E59F9" w:rsidRPr="007B04C4" w:rsidRDefault="005B6FA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Мажор и минор.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46" w:type="dxa"/>
          </w:tcPr>
          <w:p w:rsidR="003E59F9" w:rsidRPr="007B04C4" w:rsidRDefault="005B6FA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Тоника.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46" w:type="dxa"/>
          </w:tcPr>
          <w:p w:rsidR="003E59F9" w:rsidRPr="007B04C4" w:rsidRDefault="005B6FA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Тональность. Гамма.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46" w:type="dxa"/>
          </w:tcPr>
          <w:p w:rsidR="003E59F9" w:rsidRPr="007B04C4" w:rsidRDefault="00211D3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46" w:type="dxa"/>
          </w:tcPr>
          <w:p w:rsidR="003E59F9" w:rsidRPr="007B04C4" w:rsidRDefault="00211D3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Знаки альтерации.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46" w:type="dxa"/>
          </w:tcPr>
          <w:p w:rsidR="003E59F9" w:rsidRPr="007B04C4" w:rsidRDefault="00211D3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Тон и полутон.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46" w:type="dxa"/>
          </w:tcPr>
          <w:p w:rsidR="003E59F9" w:rsidRPr="007B04C4" w:rsidRDefault="00211D32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Устойчивые и не устойчивые ступени</w:t>
            </w:r>
          </w:p>
        </w:tc>
        <w:tc>
          <w:tcPr>
            <w:tcW w:w="1249" w:type="dxa"/>
          </w:tcPr>
          <w:p w:rsidR="003E59F9" w:rsidRPr="007B04C4" w:rsidRDefault="00124236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46" w:type="dxa"/>
          </w:tcPr>
          <w:p w:rsidR="003E59F9" w:rsidRPr="007B04C4" w:rsidRDefault="00124236" w:rsidP="007B04C4">
            <w:pPr>
              <w:jc w:val="both"/>
              <w:rPr>
                <w:sz w:val="28"/>
                <w:szCs w:val="28"/>
              </w:rPr>
            </w:pPr>
            <w:proofErr w:type="spellStart"/>
            <w:r w:rsidRPr="007B04C4">
              <w:rPr>
                <w:sz w:val="28"/>
                <w:szCs w:val="28"/>
              </w:rPr>
              <w:t>Опевание</w:t>
            </w:r>
            <w:proofErr w:type="spellEnd"/>
            <w:r w:rsidRPr="007B04C4">
              <w:rPr>
                <w:sz w:val="28"/>
                <w:szCs w:val="28"/>
              </w:rPr>
              <w:t xml:space="preserve"> </w:t>
            </w:r>
            <w:r w:rsidR="00023CD5" w:rsidRPr="007B04C4">
              <w:rPr>
                <w:sz w:val="28"/>
                <w:szCs w:val="28"/>
              </w:rPr>
              <w:t xml:space="preserve">устойчивых ступеней 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546" w:type="dxa"/>
          </w:tcPr>
          <w:p w:rsidR="003E59F9" w:rsidRPr="007B04C4" w:rsidRDefault="00124236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Звукоряды.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46" w:type="dxa"/>
          </w:tcPr>
          <w:p w:rsidR="003E59F9" w:rsidRPr="007B04C4" w:rsidRDefault="00124236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Интервалы.</w:t>
            </w:r>
          </w:p>
        </w:tc>
        <w:tc>
          <w:tcPr>
            <w:tcW w:w="1249" w:type="dxa"/>
          </w:tcPr>
          <w:p w:rsidR="003E59F9" w:rsidRPr="007B04C4" w:rsidRDefault="00211D32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46" w:type="dxa"/>
          </w:tcPr>
          <w:p w:rsidR="003E59F9" w:rsidRPr="007B04C4" w:rsidRDefault="009E55E1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Изучение элементов гаммы Соль мажор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546" w:type="dxa"/>
          </w:tcPr>
          <w:p w:rsidR="003E59F9" w:rsidRPr="007B04C4" w:rsidRDefault="009E55E1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Размер ¾. Группировка.</w:t>
            </w:r>
          </w:p>
        </w:tc>
        <w:tc>
          <w:tcPr>
            <w:tcW w:w="1249" w:type="dxa"/>
          </w:tcPr>
          <w:p w:rsidR="003E59F9" w:rsidRPr="007B04C4" w:rsidRDefault="00211D32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46" w:type="dxa"/>
          </w:tcPr>
          <w:p w:rsidR="003E59F9" w:rsidRPr="007B04C4" w:rsidRDefault="009E55E1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Ритмические диктанты</w:t>
            </w:r>
          </w:p>
        </w:tc>
        <w:tc>
          <w:tcPr>
            <w:tcW w:w="1249" w:type="dxa"/>
          </w:tcPr>
          <w:p w:rsidR="003E59F9" w:rsidRPr="007B04C4" w:rsidRDefault="00211D32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546" w:type="dxa"/>
          </w:tcPr>
          <w:p w:rsidR="003E59F9" w:rsidRPr="007B04C4" w:rsidRDefault="009E55E1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Ручные знаки</w:t>
            </w:r>
          </w:p>
        </w:tc>
        <w:tc>
          <w:tcPr>
            <w:tcW w:w="1249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4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546" w:type="dxa"/>
          </w:tcPr>
          <w:p w:rsidR="003E59F9" w:rsidRPr="007B04C4" w:rsidRDefault="00023CD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1249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545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546" w:type="dxa"/>
          </w:tcPr>
          <w:p w:rsidR="003E59F9" w:rsidRPr="007B04C4" w:rsidRDefault="00023CD5" w:rsidP="007B04C4">
            <w:pPr>
              <w:jc w:val="both"/>
              <w:rPr>
                <w:sz w:val="28"/>
                <w:szCs w:val="28"/>
              </w:rPr>
            </w:pPr>
            <w:r w:rsidRPr="007B04C4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249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E59F9" w:rsidRPr="007B04C4" w:rsidRDefault="00023CD5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2</w:t>
            </w:r>
          </w:p>
        </w:tc>
      </w:tr>
      <w:tr w:rsidR="003E59F9" w:rsidRPr="007B04C4" w:rsidTr="00E644FD">
        <w:tc>
          <w:tcPr>
            <w:tcW w:w="6091" w:type="dxa"/>
            <w:gridSpan w:val="2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49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5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03" w:type="dxa"/>
          </w:tcPr>
          <w:p w:rsidR="003E59F9" w:rsidRPr="007B04C4" w:rsidRDefault="003E59F9" w:rsidP="007B04C4">
            <w:pPr>
              <w:jc w:val="both"/>
              <w:rPr>
                <w:b/>
                <w:sz w:val="28"/>
                <w:szCs w:val="28"/>
              </w:rPr>
            </w:pPr>
            <w:r w:rsidRPr="007B04C4">
              <w:rPr>
                <w:b/>
                <w:sz w:val="28"/>
                <w:szCs w:val="28"/>
              </w:rPr>
              <w:t>70</w:t>
            </w:r>
          </w:p>
        </w:tc>
      </w:tr>
    </w:tbl>
    <w:p w:rsidR="00E07C65" w:rsidRPr="007B04C4" w:rsidRDefault="00E07C65" w:rsidP="007B04C4">
      <w:pPr>
        <w:ind w:left="-851" w:firstLine="709"/>
        <w:jc w:val="both"/>
        <w:rPr>
          <w:sz w:val="28"/>
          <w:szCs w:val="28"/>
        </w:rPr>
      </w:pPr>
    </w:p>
    <w:p w:rsidR="00023CD5" w:rsidRPr="007B04C4" w:rsidRDefault="00023CD5" w:rsidP="007B04C4">
      <w:pPr>
        <w:shd w:val="clear" w:color="auto" w:fill="FFFFFF"/>
        <w:jc w:val="center"/>
        <w:rPr>
          <w:b/>
          <w:bCs/>
          <w:i/>
          <w:color w:val="333333"/>
          <w:sz w:val="28"/>
          <w:szCs w:val="28"/>
        </w:rPr>
      </w:pPr>
      <w:r w:rsidRPr="007B04C4">
        <w:rPr>
          <w:b/>
          <w:bCs/>
          <w:i/>
          <w:color w:val="333333"/>
          <w:sz w:val="28"/>
          <w:szCs w:val="28"/>
        </w:rPr>
        <w:t>Содержание программы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b/>
          <w:bCs/>
          <w:color w:val="333333"/>
          <w:sz w:val="28"/>
          <w:szCs w:val="28"/>
        </w:rPr>
        <w:t>Музыкальная грамота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Высота и длительность звука. Скрипичный ключ. Ноты первой октавы. Запись нот первой октавы. Освоение всего семиступенного звукоряда.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Гамма как принцип следования звуков и ступенек по порядку в пределах октавы. Понятие тоники.  Реприза. Темп.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lastRenderedPageBreak/>
        <w:t>Знаки альтерации: диез и бемоль. Понятие сильной доли. Такт и тактовая черта. Размер 2/4, 3/4.  Лад. Мажор. Минор.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7B04C4">
        <w:rPr>
          <w:color w:val="333333"/>
          <w:sz w:val="28"/>
          <w:szCs w:val="28"/>
        </w:rPr>
        <w:t xml:space="preserve">Интервалы: прима, секунда, терция, кварта, квинта, секста, септима, октава в песенках и на слух.  </w:t>
      </w:r>
      <w:proofErr w:type="gramEnd"/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Слово как метроритмическая единица. Ритмы одно – двух – трехсложных слов. Половинная длительность, шестнадцатые, паузы.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   </w:t>
      </w:r>
      <w:r w:rsidRPr="007B04C4">
        <w:rPr>
          <w:b/>
          <w:bCs/>
          <w:color w:val="333333"/>
          <w:sz w:val="28"/>
          <w:szCs w:val="28"/>
        </w:rPr>
        <w:t>Интонационное развитие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 xml:space="preserve">Артикуляционные упражнения на правильное произнесение и </w:t>
      </w:r>
      <w:proofErr w:type="spellStart"/>
      <w:r w:rsidRPr="007B04C4">
        <w:rPr>
          <w:color w:val="333333"/>
          <w:sz w:val="28"/>
          <w:szCs w:val="28"/>
        </w:rPr>
        <w:t>пропевание</w:t>
      </w:r>
      <w:proofErr w:type="spellEnd"/>
      <w:r w:rsidRPr="007B04C4">
        <w:rPr>
          <w:color w:val="333333"/>
          <w:sz w:val="28"/>
          <w:szCs w:val="28"/>
        </w:rPr>
        <w:t xml:space="preserve"> гласных звуков. Приемы стаккато и легато в распевании и песенках. </w:t>
      </w:r>
      <w:proofErr w:type="spellStart"/>
      <w:r w:rsidRPr="007B04C4">
        <w:rPr>
          <w:color w:val="333333"/>
          <w:sz w:val="28"/>
          <w:szCs w:val="28"/>
        </w:rPr>
        <w:t>Поступенное</w:t>
      </w:r>
      <w:proofErr w:type="spellEnd"/>
      <w:r w:rsidRPr="007B04C4">
        <w:rPr>
          <w:color w:val="333333"/>
          <w:sz w:val="28"/>
          <w:szCs w:val="28"/>
        </w:rPr>
        <w:t xml:space="preserve"> движение вверх и вниз в вокальном интонировании и определении на слух.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 xml:space="preserve">Навыки </w:t>
      </w:r>
      <w:proofErr w:type="spellStart"/>
      <w:r w:rsidRPr="007B04C4">
        <w:rPr>
          <w:color w:val="333333"/>
          <w:sz w:val="28"/>
          <w:szCs w:val="28"/>
        </w:rPr>
        <w:t>сольфеджирования</w:t>
      </w:r>
      <w:proofErr w:type="spellEnd"/>
      <w:r w:rsidRPr="007B04C4">
        <w:rPr>
          <w:color w:val="333333"/>
          <w:sz w:val="28"/>
          <w:szCs w:val="28"/>
        </w:rPr>
        <w:t xml:space="preserve"> (пение по нотам с тактированием). Выучивание песенок с названием нот наизусть.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b/>
          <w:bCs/>
          <w:color w:val="333333"/>
          <w:sz w:val="28"/>
          <w:szCs w:val="28"/>
        </w:rPr>
        <w:t>Ритмическое развитие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 xml:space="preserve">Понятие и восприятие </w:t>
      </w:r>
      <w:proofErr w:type="spellStart"/>
      <w:r w:rsidRPr="007B04C4">
        <w:rPr>
          <w:color w:val="333333"/>
          <w:sz w:val="28"/>
          <w:szCs w:val="28"/>
        </w:rPr>
        <w:t>двухдольности</w:t>
      </w:r>
      <w:proofErr w:type="spellEnd"/>
      <w:r w:rsidRPr="007B04C4">
        <w:rPr>
          <w:color w:val="333333"/>
          <w:sz w:val="28"/>
          <w:szCs w:val="28"/>
        </w:rPr>
        <w:t xml:space="preserve"> и </w:t>
      </w:r>
      <w:proofErr w:type="spellStart"/>
      <w:r w:rsidRPr="007B04C4">
        <w:rPr>
          <w:color w:val="333333"/>
          <w:sz w:val="28"/>
          <w:szCs w:val="28"/>
        </w:rPr>
        <w:t>трехдольности</w:t>
      </w:r>
      <w:proofErr w:type="spellEnd"/>
      <w:r w:rsidRPr="007B04C4">
        <w:rPr>
          <w:color w:val="333333"/>
          <w:sz w:val="28"/>
          <w:szCs w:val="28"/>
        </w:rPr>
        <w:t xml:space="preserve"> через двигательное ощущение. Двигательные упражнения, дифференцированные метром и жанром. Восьмые, четверти, половинные, шестнадцатые, паузы в песенках и ритмических упражнениях. 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Восьмые, четверти и половинные в размере 2/4.Усложнение ритмического рисунка.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 xml:space="preserve">Шесть </w:t>
      </w:r>
      <w:proofErr w:type="spellStart"/>
      <w:r w:rsidRPr="007B04C4">
        <w:rPr>
          <w:color w:val="333333"/>
          <w:sz w:val="28"/>
          <w:szCs w:val="28"/>
        </w:rPr>
        <w:t>ритмоформул</w:t>
      </w:r>
      <w:proofErr w:type="spellEnd"/>
      <w:r w:rsidRPr="007B04C4">
        <w:rPr>
          <w:color w:val="333333"/>
          <w:sz w:val="28"/>
          <w:szCs w:val="28"/>
        </w:rPr>
        <w:t xml:space="preserve"> одно-двух-трехсложных слов. Определение ритма стихотворений. Показ ритма стихотворений условными движениями. Упражнение “ритмическое эхо”.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b/>
          <w:bCs/>
          <w:color w:val="333333"/>
          <w:sz w:val="28"/>
          <w:szCs w:val="28"/>
        </w:rPr>
        <w:t> 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b/>
          <w:bCs/>
          <w:color w:val="333333"/>
          <w:sz w:val="28"/>
          <w:szCs w:val="28"/>
        </w:rPr>
        <w:t>Творческие задания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Навыки подбора на слух. Двигательные импровизации.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Сочинение песенок и пьес с педагогом.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Сочинение рассказов на предложенную тему.</w:t>
      </w:r>
    </w:p>
    <w:p w:rsidR="00023CD5" w:rsidRPr="007B04C4" w:rsidRDefault="00023CD5" w:rsidP="007B04C4">
      <w:pPr>
        <w:shd w:val="clear" w:color="auto" w:fill="FFFFFF"/>
        <w:jc w:val="both"/>
        <w:rPr>
          <w:color w:val="333333"/>
          <w:sz w:val="28"/>
          <w:szCs w:val="28"/>
        </w:rPr>
      </w:pPr>
      <w:r w:rsidRPr="007B04C4">
        <w:rPr>
          <w:color w:val="333333"/>
          <w:sz w:val="28"/>
          <w:szCs w:val="28"/>
        </w:rPr>
        <w:t>Сочинение песенок на заданные стихи, навыки подбора песенок от разных звуков, использование знакомых интервалов в музыкальных сочинениях и импровизациях.</w:t>
      </w:r>
    </w:p>
    <w:p w:rsidR="00023CD5" w:rsidRPr="007B04C4" w:rsidRDefault="00023CD5" w:rsidP="007B04C4">
      <w:pPr>
        <w:shd w:val="clear" w:color="auto" w:fill="FFFFFF"/>
        <w:ind w:firstLine="708"/>
        <w:jc w:val="both"/>
        <w:rPr>
          <w:b/>
          <w:bCs/>
          <w:color w:val="333333"/>
          <w:sz w:val="28"/>
          <w:szCs w:val="28"/>
        </w:rPr>
      </w:pPr>
    </w:p>
    <w:p w:rsidR="00023CD5" w:rsidRPr="007B04C4" w:rsidRDefault="00023CD5" w:rsidP="007B04C4">
      <w:pPr>
        <w:tabs>
          <w:tab w:val="left" w:pos="709"/>
        </w:tabs>
        <w:jc w:val="both"/>
        <w:rPr>
          <w:b/>
          <w:bCs/>
          <w:i/>
          <w:sz w:val="28"/>
          <w:szCs w:val="28"/>
        </w:rPr>
      </w:pPr>
      <w:r w:rsidRPr="007B04C4">
        <w:rPr>
          <w:b/>
          <w:bCs/>
          <w:i/>
          <w:sz w:val="28"/>
          <w:szCs w:val="28"/>
          <w:lang w:val="en-US"/>
        </w:rPr>
        <w:t>III</w:t>
      </w:r>
      <w:proofErr w:type="gramStart"/>
      <w:r w:rsidRPr="007B04C4">
        <w:rPr>
          <w:b/>
          <w:bCs/>
          <w:i/>
          <w:sz w:val="28"/>
          <w:szCs w:val="28"/>
        </w:rPr>
        <w:t>.  Требования</w:t>
      </w:r>
      <w:proofErr w:type="gramEnd"/>
      <w:r w:rsidRPr="007B04C4">
        <w:rPr>
          <w:b/>
          <w:bCs/>
          <w:i/>
          <w:sz w:val="28"/>
          <w:szCs w:val="28"/>
        </w:rPr>
        <w:t xml:space="preserve"> к уровню подготовки обучающихся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Результатом освоения программы учебного предмета «Сольфеджио» в подготовительном классе является приобретение обучающимися следующих знаний, умений и навыков: 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чистое  интонирование знакомых песен</w:t>
      </w:r>
      <w:r w:rsidRPr="007B04C4">
        <w:rPr>
          <w:bCs/>
          <w:color w:val="000000"/>
          <w:sz w:val="28"/>
          <w:szCs w:val="28"/>
        </w:rPr>
        <w:t>;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- </w:t>
      </w:r>
      <w:proofErr w:type="spellStart"/>
      <w:r w:rsidRPr="007B04C4">
        <w:rPr>
          <w:color w:val="000000"/>
          <w:sz w:val="28"/>
          <w:szCs w:val="28"/>
        </w:rPr>
        <w:t>сольфеджирование</w:t>
      </w:r>
      <w:proofErr w:type="spellEnd"/>
      <w:r w:rsidRPr="007B04C4">
        <w:rPr>
          <w:color w:val="000000"/>
          <w:sz w:val="28"/>
          <w:szCs w:val="28"/>
        </w:rPr>
        <w:t xml:space="preserve"> простых нотных примеров</w:t>
      </w:r>
      <w:r w:rsidRPr="007B04C4">
        <w:rPr>
          <w:bCs/>
          <w:color w:val="000000"/>
          <w:sz w:val="28"/>
          <w:szCs w:val="28"/>
        </w:rPr>
        <w:t>;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-знание нот, их  правописание</w:t>
      </w:r>
      <w:r w:rsidRPr="007B04C4">
        <w:rPr>
          <w:bCs/>
          <w:color w:val="000000"/>
          <w:sz w:val="28"/>
          <w:szCs w:val="28"/>
        </w:rPr>
        <w:t>;</w:t>
      </w:r>
      <w:r w:rsidRPr="007B04C4">
        <w:rPr>
          <w:color w:val="000000"/>
          <w:sz w:val="28"/>
          <w:szCs w:val="28"/>
        </w:rPr>
        <w:t xml:space="preserve"> 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знание первичных теоретических знаний</w:t>
      </w:r>
      <w:r w:rsidRPr="007B04C4">
        <w:rPr>
          <w:bCs/>
          <w:color w:val="000000"/>
          <w:sz w:val="28"/>
          <w:szCs w:val="28"/>
        </w:rPr>
        <w:t>;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умение записать элементарный нотный текст</w:t>
      </w:r>
      <w:r w:rsidRPr="007B04C4">
        <w:rPr>
          <w:bCs/>
          <w:color w:val="000000"/>
          <w:sz w:val="28"/>
          <w:szCs w:val="28"/>
        </w:rPr>
        <w:t>;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умение определять на слух 2-3-хдольный размер, лад, регистр, темп, динамику</w:t>
      </w:r>
      <w:r w:rsidRPr="007B04C4">
        <w:rPr>
          <w:bCs/>
          <w:color w:val="000000"/>
          <w:sz w:val="28"/>
          <w:szCs w:val="28"/>
        </w:rPr>
        <w:t>;</w:t>
      </w:r>
    </w:p>
    <w:p w:rsidR="00E144EE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-умение  передать ритмический рисунок, включающий в себя сочетание длительностей: четверть, две восьмые, четыре шестнадцатых.</w:t>
      </w:r>
    </w:p>
    <w:p w:rsidR="00023CD5" w:rsidRPr="007B04C4" w:rsidRDefault="00023CD5" w:rsidP="007B04C4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B04C4">
        <w:rPr>
          <w:b/>
          <w:bCs/>
          <w:sz w:val="28"/>
          <w:szCs w:val="28"/>
          <w:lang w:val="en-US"/>
        </w:rPr>
        <w:lastRenderedPageBreak/>
        <w:t>IV</w:t>
      </w:r>
      <w:proofErr w:type="gramStart"/>
      <w:r w:rsidRPr="007B04C4">
        <w:rPr>
          <w:b/>
          <w:bCs/>
          <w:sz w:val="28"/>
          <w:szCs w:val="28"/>
        </w:rPr>
        <w:t>.  Формы</w:t>
      </w:r>
      <w:proofErr w:type="gramEnd"/>
      <w:r w:rsidRPr="007B04C4">
        <w:rPr>
          <w:b/>
          <w:bCs/>
          <w:sz w:val="28"/>
          <w:szCs w:val="28"/>
        </w:rPr>
        <w:t xml:space="preserve"> и методы контроля, система оценок</w:t>
      </w:r>
    </w:p>
    <w:p w:rsidR="00023CD5" w:rsidRPr="007B04C4" w:rsidRDefault="00023CD5" w:rsidP="007B04C4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023CD5" w:rsidRPr="007B04C4" w:rsidRDefault="00023CD5" w:rsidP="007B04C4">
      <w:pPr>
        <w:tabs>
          <w:tab w:val="left" w:pos="709"/>
        </w:tabs>
        <w:jc w:val="both"/>
        <w:rPr>
          <w:b/>
          <w:i/>
          <w:color w:val="000000"/>
          <w:sz w:val="28"/>
          <w:szCs w:val="28"/>
        </w:rPr>
      </w:pPr>
      <w:r w:rsidRPr="007B04C4">
        <w:rPr>
          <w:b/>
          <w:i/>
          <w:color w:val="000000"/>
          <w:sz w:val="28"/>
          <w:szCs w:val="28"/>
        </w:rPr>
        <w:t>Формы и методы контроля</w:t>
      </w:r>
    </w:p>
    <w:p w:rsidR="00023CD5" w:rsidRPr="007B04C4" w:rsidRDefault="00023CD5" w:rsidP="007B04C4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023CD5" w:rsidRPr="007B04C4" w:rsidRDefault="00023CD5" w:rsidP="007B04C4">
      <w:pPr>
        <w:shd w:val="clear" w:color="auto" w:fill="FFFFFF"/>
        <w:ind w:left="714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Формы контроля: </w:t>
      </w:r>
      <w:proofErr w:type="gramStart"/>
      <w:r w:rsidRPr="007B04C4">
        <w:rPr>
          <w:color w:val="000000"/>
          <w:sz w:val="28"/>
          <w:szCs w:val="28"/>
        </w:rPr>
        <w:t>текущий</w:t>
      </w:r>
      <w:proofErr w:type="gramEnd"/>
      <w:r w:rsidRPr="007B04C4">
        <w:rPr>
          <w:color w:val="000000"/>
          <w:sz w:val="28"/>
          <w:szCs w:val="28"/>
        </w:rPr>
        <w:t>, промежуточный, итоговый.</w:t>
      </w:r>
    </w:p>
    <w:p w:rsidR="00023CD5" w:rsidRPr="007B04C4" w:rsidRDefault="00023CD5" w:rsidP="007B04C4">
      <w:pPr>
        <w:shd w:val="clear" w:color="auto" w:fill="FFFFFF"/>
        <w:ind w:firstLine="731"/>
        <w:jc w:val="both"/>
        <w:rPr>
          <w:i/>
          <w:iCs/>
          <w:color w:val="000000"/>
          <w:sz w:val="28"/>
          <w:szCs w:val="28"/>
        </w:rPr>
      </w:pPr>
      <w:r w:rsidRPr="007B04C4">
        <w:rPr>
          <w:i/>
          <w:iCs/>
          <w:color w:val="000000"/>
          <w:sz w:val="28"/>
          <w:szCs w:val="28"/>
        </w:rPr>
        <w:t xml:space="preserve">Текущий контроль </w:t>
      </w:r>
      <w:r w:rsidRPr="007B04C4">
        <w:rPr>
          <w:color w:val="000000"/>
          <w:sz w:val="28"/>
          <w:szCs w:val="28"/>
        </w:rPr>
        <w:t xml:space="preserve">осуществляется регулярно преподавателем на уроках, он направлен на поддержание учебной дисциплины, на качественное усвоение программы. При выставлении оценок учитываются качество выполнения предложенных заданий, инициативность и самостоятельность, темпы продвижения ученика. </w:t>
      </w:r>
    </w:p>
    <w:p w:rsidR="00023CD5" w:rsidRPr="007B04C4" w:rsidRDefault="00023CD5" w:rsidP="007B04C4">
      <w:pPr>
        <w:shd w:val="clear" w:color="auto" w:fill="FFFFFF"/>
        <w:ind w:right="11" w:firstLine="697"/>
        <w:jc w:val="both"/>
        <w:rPr>
          <w:i/>
          <w:iCs/>
          <w:color w:val="000000"/>
          <w:sz w:val="28"/>
          <w:szCs w:val="28"/>
        </w:rPr>
      </w:pPr>
      <w:r w:rsidRPr="007B04C4">
        <w:rPr>
          <w:i/>
          <w:iCs/>
          <w:color w:val="000000"/>
          <w:sz w:val="28"/>
          <w:szCs w:val="28"/>
        </w:rPr>
        <w:t xml:space="preserve">Промежуточный контроль </w:t>
      </w:r>
      <w:r w:rsidRPr="007B04C4">
        <w:rPr>
          <w:color w:val="000000"/>
          <w:sz w:val="28"/>
          <w:szCs w:val="28"/>
        </w:rPr>
        <w:t>- контрольный урок в конце каждого триместра. Учитывая возрастные особенности детей, форма контрольного урока может быть: игра, викторина, конкурс, тест, концерт.</w:t>
      </w:r>
    </w:p>
    <w:p w:rsidR="00023CD5" w:rsidRPr="007B04C4" w:rsidRDefault="00023CD5" w:rsidP="007B04C4">
      <w:pPr>
        <w:shd w:val="clear" w:color="auto" w:fill="FFFFFF"/>
        <w:ind w:right="11" w:firstLine="697"/>
        <w:jc w:val="both"/>
        <w:rPr>
          <w:color w:val="000000"/>
          <w:sz w:val="28"/>
          <w:szCs w:val="28"/>
        </w:rPr>
      </w:pPr>
      <w:r w:rsidRPr="007B04C4">
        <w:rPr>
          <w:i/>
          <w:iCs/>
          <w:color w:val="000000"/>
          <w:sz w:val="28"/>
          <w:szCs w:val="28"/>
        </w:rPr>
        <w:t xml:space="preserve">Итоговый контроль  - </w:t>
      </w:r>
      <w:r w:rsidRPr="007B04C4">
        <w:rPr>
          <w:color w:val="000000"/>
          <w:sz w:val="28"/>
          <w:szCs w:val="28"/>
        </w:rPr>
        <w:t>осуществляется в конце учебного года в форме экзамена.</w:t>
      </w:r>
      <w:r w:rsidRPr="007B04C4">
        <w:rPr>
          <w:sz w:val="28"/>
          <w:szCs w:val="28"/>
        </w:rPr>
        <w:t xml:space="preserve"> На нем учащийся демонстрирует приобретенные в течение учебного года знания, умения, навыки. Экзамен </w:t>
      </w:r>
      <w:r w:rsidRPr="007B04C4">
        <w:rPr>
          <w:color w:val="000000"/>
          <w:sz w:val="28"/>
          <w:szCs w:val="28"/>
        </w:rPr>
        <w:t xml:space="preserve">показывает уровень готовности  ребенка к поступлению в 1 класс на </w:t>
      </w:r>
      <w:proofErr w:type="gramStart"/>
      <w:r w:rsidRPr="007B04C4">
        <w:rPr>
          <w:color w:val="000000"/>
          <w:sz w:val="28"/>
          <w:szCs w:val="28"/>
        </w:rPr>
        <w:t>обучение</w:t>
      </w:r>
      <w:proofErr w:type="gramEnd"/>
      <w:r w:rsidRPr="007B04C4">
        <w:rPr>
          <w:color w:val="000000"/>
          <w:sz w:val="28"/>
          <w:szCs w:val="28"/>
        </w:rPr>
        <w:t xml:space="preserve"> по разным образовательным программам. Форму экзамена и методы педагог выбирает самостоятельно, в зависимости от наполняемости группы и уровня развития учащихся.</w:t>
      </w:r>
    </w:p>
    <w:p w:rsidR="00023CD5" w:rsidRPr="007B04C4" w:rsidRDefault="00023CD5" w:rsidP="007B04C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B04C4">
        <w:rPr>
          <w:b/>
          <w:i/>
          <w:color w:val="000000"/>
          <w:sz w:val="28"/>
          <w:szCs w:val="28"/>
        </w:rPr>
        <w:t>Критерии оценки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Уровень приобретенных знаний, умений и навыков должен соответствовать программным требованиям.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023CD5" w:rsidRPr="007B04C4" w:rsidRDefault="00023CD5" w:rsidP="007B04C4">
      <w:pPr>
        <w:autoSpaceDE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Для аттестации учащихся используется дифференцированная 5-балльная система оценок.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B04C4">
        <w:rPr>
          <w:b/>
          <w:bCs/>
          <w:i/>
          <w:iCs/>
          <w:color w:val="000000"/>
          <w:sz w:val="28"/>
          <w:szCs w:val="28"/>
        </w:rPr>
        <w:t>Сольфеджирование</w:t>
      </w:r>
      <w:proofErr w:type="spellEnd"/>
      <w:r w:rsidRPr="007B04C4">
        <w:rPr>
          <w:b/>
          <w:bCs/>
          <w:i/>
          <w:iCs/>
          <w:color w:val="000000"/>
          <w:sz w:val="28"/>
          <w:szCs w:val="28"/>
        </w:rPr>
        <w:t>, интонационные упражнения, слуховой анализ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Оценка 5 (отлично) – чистое интонирование, хороший темп ответа, правильное тактирование, демонстрация основных теоретических знаний.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Оценка 4 (хорошо) – недочеты в отдельных видах работы: небольшие погрешности в интонировании, нарушения в темпе ответа, ошибки в тактировании, ошибки в теоретических знаниях.</w:t>
      </w:r>
    </w:p>
    <w:p w:rsidR="00023CD5" w:rsidRPr="007B04C4" w:rsidRDefault="00023CD5" w:rsidP="007B04C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023CD5" w:rsidRPr="007B04C4" w:rsidRDefault="00023CD5" w:rsidP="007B04C4">
      <w:pPr>
        <w:autoSpaceDE w:val="0"/>
        <w:ind w:firstLine="709"/>
        <w:jc w:val="both"/>
        <w:rPr>
          <w:b/>
          <w:bCs/>
          <w:caps/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Оценка 2 (неудовлетворительно) - грубые ошибки, </w:t>
      </w:r>
      <w:proofErr w:type="gramStart"/>
      <w:r w:rsidRPr="007B04C4">
        <w:rPr>
          <w:color w:val="000000"/>
          <w:sz w:val="28"/>
          <w:szCs w:val="28"/>
        </w:rPr>
        <w:t>не владение</w:t>
      </w:r>
      <w:proofErr w:type="gramEnd"/>
      <w:r w:rsidRPr="007B04C4">
        <w:rPr>
          <w:color w:val="000000"/>
          <w:sz w:val="28"/>
          <w:szCs w:val="28"/>
        </w:rPr>
        <w:t xml:space="preserve"> интонацией, медленный темп ответа, отсутствие теоретических знаний.</w:t>
      </w:r>
    </w:p>
    <w:p w:rsidR="00023CD5" w:rsidRPr="007B04C4" w:rsidRDefault="00023CD5" w:rsidP="007B04C4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7B04C4">
        <w:rPr>
          <w:b/>
          <w:i/>
          <w:sz w:val="28"/>
          <w:szCs w:val="28"/>
        </w:rPr>
        <w:t xml:space="preserve">   </w:t>
      </w:r>
    </w:p>
    <w:p w:rsidR="00023CD5" w:rsidRPr="007B04C4" w:rsidRDefault="00023CD5" w:rsidP="007B04C4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7B04C4">
        <w:rPr>
          <w:b/>
          <w:i/>
          <w:sz w:val="28"/>
          <w:szCs w:val="28"/>
        </w:rPr>
        <w:t>Письменные задания</w:t>
      </w:r>
    </w:p>
    <w:p w:rsidR="00023CD5" w:rsidRPr="007B04C4" w:rsidRDefault="00023CD5" w:rsidP="007B04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          Оценка 5 (отлично) – в установленное время и без ошибок </w:t>
      </w:r>
      <w:proofErr w:type="gramStart"/>
      <w:r w:rsidRPr="007B04C4">
        <w:rPr>
          <w:color w:val="000000"/>
          <w:sz w:val="28"/>
          <w:szCs w:val="28"/>
        </w:rPr>
        <w:t>выполнены</w:t>
      </w:r>
      <w:proofErr w:type="gramEnd"/>
    </w:p>
    <w:p w:rsidR="00023CD5" w:rsidRPr="007B04C4" w:rsidRDefault="00023CD5" w:rsidP="007B04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все предложенные задания. </w:t>
      </w:r>
    </w:p>
    <w:p w:rsidR="00023CD5" w:rsidRPr="007B04C4" w:rsidRDefault="00023CD5" w:rsidP="007B04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lastRenderedPageBreak/>
        <w:t xml:space="preserve">            Оценка 4 (хорошо) –  в установленное время  задания выполнены  с 1-2 ошибками.</w:t>
      </w:r>
    </w:p>
    <w:p w:rsidR="00023CD5" w:rsidRPr="007B04C4" w:rsidRDefault="00023CD5" w:rsidP="007B04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            Оценка 3 (удовлетворительно) – в установленное время  без ошибок выполнено 50% заданий.</w:t>
      </w:r>
    </w:p>
    <w:p w:rsidR="00023CD5" w:rsidRPr="007B04C4" w:rsidRDefault="00023CD5" w:rsidP="007B04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            Оценка 2 (неудовлетворительно) - в установленное время  без ошибок выполнено  менее 50% заданий.</w:t>
      </w:r>
    </w:p>
    <w:p w:rsidR="00023CD5" w:rsidRPr="007B04C4" w:rsidRDefault="00023CD5" w:rsidP="007B04C4">
      <w:pPr>
        <w:ind w:left="-851" w:firstLine="709"/>
        <w:jc w:val="both"/>
        <w:rPr>
          <w:sz w:val="28"/>
          <w:szCs w:val="28"/>
        </w:rPr>
      </w:pPr>
    </w:p>
    <w:p w:rsidR="00023CD5" w:rsidRPr="007B04C4" w:rsidRDefault="00023CD5" w:rsidP="007B04C4">
      <w:pPr>
        <w:ind w:left="-851" w:firstLine="709"/>
        <w:jc w:val="both"/>
        <w:rPr>
          <w:b/>
          <w:sz w:val="28"/>
          <w:szCs w:val="28"/>
        </w:rPr>
      </w:pPr>
      <w:r w:rsidRPr="007B04C4">
        <w:rPr>
          <w:b/>
          <w:sz w:val="28"/>
          <w:szCs w:val="28"/>
        </w:rPr>
        <w:t>V. МЕТОДИЧЕСКОЕ ОБЕСПЕЧЕНИЕ УЧЕБНОГО ПРОЦЕССА</w:t>
      </w:r>
    </w:p>
    <w:p w:rsidR="00023CD5" w:rsidRPr="007B04C4" w:rsidRDefault="00023CD5" w:rsidP="007B04C4">
      <w:pPr>
        <w:ind w:firstLine="567"/>
        <w:jc w:val="both"/>
        <w:rPr>
          <w:b/>
          <w:sz w:val="28"/>
          <w:szCs w:val="28"/>
        </w:rPr>
      </w:pPr>
    </w:p>
    <w:p w:rsidR="00023CD5" w:rsidRPr="007B04C4" w:rsidRDefault="00023CD5" w:rsidP="007B04C4">
      <w:pPr>
        <w:ind w:firstLine="567"/>
        <w:jc w:val="both"/>
        <w:rPr>
          <w:b/>
          <w:i/>
          <w:sz w:val="28"/>
          <w:szCs w:val="28"/>
        </w:rPr>
      </w:pPr>
      <w:r w:rsidRPr="007B04C4">
        <w:rPr>
          <w:b/>
          <w:i/>
          <w:sz w:val="28"/>
          <w:szCs w:val="28"/>
        </w:rPr>
        <w:t xml:space="preserve">Методические рекомендации преподавателям </w:t>
      </w:r>
    </w:p>
    <w:p w:rsidR="00023CD5" w:rsidRPr="007B04C4" w:rsidRDefault="00023CD5" w:rsidP="007B04C4">
      <w:pPr>
        <w:jc w:val="both"/>
        <w:rPr>
          <w:sz w:val="28"/>
          <w:szCs w:val="28"/>
        </w:rPr>
      </w:pPr>
      <w:r w:rsidRPr="007B04C4">
        <w:rPr>
          <w:sz w:val="28"/>
          <w:szCs w:val="28"/>
        </w:rPr>
        <w:t>Работа по программе «Сольфеджио» строится по следующим направлениям:</w:t>
      </w:r>
    </w:p>
    <w:p w:rsidR="00023CD5" w:rsidRPr="007B04C4" w:rsidRDefault="00023CD5" w:rsidP="007B04C4">
      <w:pPr>
        <w:ind w:firstLine="708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1) формирование вокально-интонационных навыков ладового чувства;</w:t>
      </w:r>
    </w:p>
    <w:p w:rsidR="00023CD5" w:rsidRPr="007B04C4" w:rsidRDefault="00023CD5" w:rsidP="007B04C4">
      <w:pPr>
        <w:ind w:firstLine="708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2) воспитание чувства метроритма;</w:t>
      </w:r>
    </w:p>
    <w:p w:rsidR="00023CD5" w:rsidRPr="007B04C4" w:rsidRDefault="00023CD5" w:rsidP="007B04C4">
      <w:pPr>
        <w:ind w:firstLine="708"/>
        <w:jc w:val="both"/>
        <w:rPr>
          <w:sz w:val="28"/>
          <w:szCs w:val="28"/>
        </w:rPr>
      </w:pPr>
      <w:r w:rsidRPr="007B04C4">
        <w:rPr>
          <w:sz w:val="28"/>
          <w:szCs w:val="28"/>
        </w:rPr>
        <w:t>3) формирование музыкальн</w:t>
      </w:r>
      <w:proofErr w:type="gramStart"/>
      <w:r w:rsidRPr="007B04C4">
        <w:rPr>
          <w:sz w:val="28"/>
          <w:szCs w:val="28"/>
        </w:rPr>
        <w:t>о-</w:t>
      </w:r>
      <w:proofErr w:type="gramEnd"/>
      <w:r w:rsidRPr="007B04C4">
        <w:rPr>
          <w:sz w:val="28"/>
          <w:szCs w:val="28"/>
        </w:rPr>
        <w:t xml:space="preserve"> слуховых представлений.</w:t>
      </w:r>
    </w:p>
    <w:p w:rsidR="00023CD5" w:rsidRPr="007B04C4" w:rsidRDefault="00023CD5" w:rsidP="007B04C4">
      <w:pPr>
        <w:shd w:val="clear" w:color="auto" w:fill="FFFFFF"/>
        <w:ind w:left="710"/>
        <w:jc w:val="both"/>
        <w:rPr>
          <w:color w:val="000000"/>
          <w:spacing w:val="-5"/>
          <w:sz w:val="28"/>
          <w:szCs w:val="28"/>
        </w:rPr>
      </w:pPr>
      <w:r w:rsidRPr="007B04C4">
        <w:rPr>
          <w:b/>
          <w:bCs/>
          <w:i/>
          <w:color w:val="000000"/>
          <w:spacing w:val="-12"/>
          <w:sz w:val="28"/>
          <w:szCs w:val="28"/>
        </w:rPr>
        <w:t>Интонационные упражнения</w:t>
      </w:r>
    </w:p>
    <w:p w:rsidR="00023CD5" w:rsidRPr="007B04C4" w:rsidRDefault="00023CD5" w:rsidP="007B04C4">
      <w:pPr>
        <w:shd w:val="clear" w:color="auto" w:fill="FFFFFF"/>
        <w:ind w:left="5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5"/>
          <w:sz w:val="28"/>
          <w:szCs w:val="28"/>
        </w:rPr>
        <w:t xml:space="preserve">- выработка равномерного дыхания, умения распределять его на </w:t>
      </w:r>
      <w:r w:rsidRPr="007B04C4">
        <w:rPr>
          <w:color w:val="000000"/>
          <w:sz w:val="28"/>
          <w:szCs w:val="28"/>
        </w:rPr>
        <w:t>музыкальную фразу;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- слуховое осознание чистой интонации;</w:t>
      </w:r>
    </w:p>
    <w:p w:rsidR="00023CD5" w:rsidRPr="007B04C4" w:rsidRDefault="00023CD5" w:rsidP="007B04C4">
      <w:pPr>
        <w:shd w:val="clear" w:color="auto" w:fill="FFFFFF"/>
        <w:ind w:right="5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- пение песен-упражнений из 2-3-х соседних звуков с постепенным расширением диапазона и </w:t>
      </w:r>
      <w:r w:rsidRPr="007B04C4">
        <w:rPr>
          <w:color w:val="000000"/>
          <w:spacing w:val="-3"/>
          <w:sz w:val="28"/>
          <w:szCs w:val="28"/>
        </w:rPr>
        <w:t xml:space="preserve">усложнением (с ручными знаками, с названиями нот, на слоги и т.д. по </w:t>
      </w:r>
      <w:r w:rsidRPr="007B04C4">
        <w:rPr>
          <w:color w:val="000000"/>
          <w:sz w:val="28"/>
          <w:szCs w:val="28"/>
        </w:rPr>
        <w:t>выбору педагога);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- пение мажорных гамм вверх и вниз, отдельных тетрахордов;</w:t>
      </w:r>
    </w:p>
    <w:p w:rsidR="00023CD5" w:rsidRPr="007B04C4" w:rsidRDefault="00023CD5" w:rsidP="007B04C4">
      <w:pPr>
        <w:shd w:val="clear" w:color="auto" w:fill="FFFFFF"/>
        <w:ind w:left="10" w:right="14"/>
        <w:jc w:val="both"/>
        <w:rPr>
          <w:b/>
          <w:bCs/>
          <w:i/>
          <w:color w:val="000000"/>
          <w:spacing w:val="-11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 xml:space="preserve">- пение устойчивых ступеней, неустойчивых ступеней с разрешениями, </w:t>
      </w:r>
      <w:proofErr w:type="spellStart"/>
      <w:r w:rsidRPr="007B04C4">
        <w:rPr>
          <w:color w:val="000000"/>
          <w:sz w:val="28"/>
          <w:szCs w:val="28"/>
        </w:rPr>
        <w:t>опевания</w:t>
      </w:r>
      <w:proofErr w:type="spellEnd"/>
      <w:r w:rsidRPr="007B04C4">
        <w:rPr>
          <w:color w:val="000000"/>
          <w:sz w:val="28"/>
          <w:szCs w:val="28"/>
        </w:rPr>
        <w:t xml:space="preserve"> устойчивых ступеней;</w:t>
      </w:r>
    </w:p>
    <w:p w:rsidR="00023CD5" w:rsidRPr="007B04C4" w:rsidRDefault="00023CD5" w:rsidP="007B04C4">
      <w:pPr>
        <w:shd w:val="clear" w:color="auto" w:fill="FFFFFF"/>
        <w:ind w:left="715"/>
        <w:jc w:val="both"/>
        <w:rPr>
          <w:color w:val="000000"/>
          <w:spacing w:val="-12"/>
          <w:sz w:val="28"/>
          <w:szCs w:val="28"/>
        </w:rPr>
      </w:pPr>
      <w:proofErr w:type="spellStart"/>
      <w:r w:rsidRPr="007B04C4">
        <w:rPr>
          <w:b/>
          <w:bCs/>
          <w:i/>
          <w:color w:val="000000"/>
          <w:spacing w:val="-11"/>
          <w:sz w:val="28"/>
          <w:szCs w:val="28"/>
        </w:rPr>
        <w:t>Сольфеджирование</w:t>
      </w:r>
      <w:proofErr w:type="spellEnd"/>
      <w:r w:rsidRPr="007B04C4">
        <w:rPr>
          <w:b/>
          <w:bCs/>
          <w:i/>
          <w:color w:val="000000"/>
          <w:spacing w:val="-11"/>
          <w:sz w:val="28"/>
          <w:szCs w:val="28"/>
        </w:rPr>
        <w:t>, пение с листа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2"/>
          <w:sz w:val="28"/>
          <w:szCs w:val="28"/>
        </w:rPr>
        <w:t>- пение выученных песен от разных звуков, в пройденных тональностях;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 xml:space="preserve">- пение по нотам простых мелодий с </w:t>
      </w:r>
      <w:proofErr w:type="spellStart"/>
      <w:r w:rsidRPr="007B04C4">
        <w:rPr>
          <w:color w:val="000000"/>
          <w:spacing w:val="-10"/>
          <w:sz w:val="28"/>
          <w:szCs w:val="28"/>
        </w:rPr>
        <w:t>дирижированием</w:t>
      </w:r>
      <w:proofErr w:type="spellEnd"/>
      <w:r w:rsidRPr="007B04C4">
        <w:rPr>
          <w:color w:val="000000"/>
          <w:spacing w:val="-10"/>
          <w:sz w:val="28"/>
          <w:szCs w:val="28"/>
        </w:rPr>
        <w:t>.</w:t>
      </w:r>
    </w:p>
    <w:p w:rsidR="00023CD5" w:rsidRPr="007B04C4" w:rsidRDefault="00023CD5" w:rsidP="007B04C4">
      <w:pPr>
        <w:shd w:val="clear" w:color="auto" w:fill="FFFFFF"/>
        <w:ind w:left="710"/>
        <w:jc w:val="both"/>
        <w:rPr>
          <w:color w:val="000000"/>
          <w:spacing w:val="-11"/>
          <w:sz w:val="28"/>
          <w:szCs w:val="28"/>
        </w:rPr>
      </w:pPr>
      <w:r w:rsidRPr="007B04C4">
        <w:rPr>
          <w:b/>
          <w:bCs/>
          <w:i/>
          <w:color w:val="000000"/>
          <w:spacing w:val="-11"/>
          <w:sz w:val="28"/>
          <w:szCs w:val="28"/>
        </w:rPr>
        <w:t>Ритмические упражнения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1"/>
          <w:sz w:val="28"/>
          <w:szCs w:val="28"/>
        </w:rPr>
        <w:t>-  движения под музыку;</w:t>
      </w:r>
    </w:p>
    <w:p w:rsidR="00023CD5" w:rsidRPr="007B04C4" w:rsidRDefault="00023CD5" w:rsidP="007B04C4">
      <w:pPr>
        <w:shd w:val="clear" w:color="auto" w:fill="FFFFFF"/>
        <w:ind w:left="10" w:right="5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 xml:space="preserve">- повторение ритмического рисунка (простукивание, проговаривание на </w:t>
      </w:r>
      <w:r w:rsidRPr="007B04C4">
        <w:rPr>
          <w:color w:val="000000"/>
          <w:sz w:val="28"/>
          <w:szCs w:val="28"/>
        </w:rPr>
        <w:t>слоги);</w:t>
      </w:r>
    </w:p>
    <w:p w:rsidR="00023CD5" w:rsidRPr="007B04C4" w:rsidRDefault="00023CD5" w:rsidP="007B04C4">
      <w:pPr>
        <w:shd w:val="clear" w:color="auto" w:fill="FFFFFF"/>
        <w:ind w:left="5" w:right="14"/>
        <w:jc w:val="both"/>
        <w:rPr>
          <w:color w:val="00000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 xml:space="preserve">- исполнение ритмического рисунка по записи (ритмические карточки, </w:t>
      </w:r>
      <w:r w:rsidRPr="007B04C4">
        <w:rPr>
          <w:color w:val="000000"/>
          <w:sz w:val="28"/>
          <w:szCs w:val="28"/>
        </w:rPr>
        <w:t>нотный текст);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</w:t>
      </w:r>
      <w:r w:rsidRPr="007B04C4">
        <w:rPr>
          <w:color w:val="000000"/>
          <w:spacing w:val="-1"/>
          <w:sz w:val="28"/>
          <w:szCs w:val="28"/>
        </w:rPr>
        <w:t>узнавание мелодии по ритмическому рисунку;</w:t>
      </w:r>
    </w:p>
    <w:p w:rsidR="00023CD5" w:rsidRPr="007B04C4" w:rsidRDefault="00023CD5" w:rsidP="007B04C4">
      <w:pPr>
        <w:shd w:val="clear" w:color="auto" w:fill="FFFFFF"/>
        <w:ind w:left="5" w:right="5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ритмические фигуры в размере 2/4 (две четверти, четверть и две восьмые, две восьмые и четверть, четыре восьмые, половинная);</w:t>
      </w:r>
    </w:p>
    <w:p w:rsidR="00023CD5" w:rsidRPr="007B04C4" w:rsidRDefault="00023CD5" w:rsidP="007B04C4">
      <w:pPr>
        <w:shd w:val="clear" w:color="auto" w:fill="FFFFFF"/>
        <w:ind w:right="5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-ритмические фигуры в размере ¾ (три четверти, половинная и четверть, четверть и половинная, половинная с точкой);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навыки тактирования и в размерах 2/4, ¾</w:t>
      </w:r>
      <w:r w:rsidRPr="007B04C4">
        <w:rPr>
          <w:i/>
          <w:iCs/>
          <w:color w:val="000000"/>
          <w:sz w:val="28"/>
          <w:szCs w:val="28"/>
        </w:rPr>
        <w:t>.;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определение размера в прослушанном музыкальном построении;</w:t>
      </w:r>
    </w:p>
    <w:p w:rsidR="00023CD5" w:rsidRPr="007B04C4" w:rsidRDefault="00023CD5" w:rsidP="007B04C4">
      <w:pPr>
        <w:shd w:val="clear" w:color="auto" w:fill="FFFFFF"/>
        <w:ind w:left="10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023CD5" w:rsidRPr="007B04C4" w:rsidRDefault="00023CD5" w:rsidP="007B04C4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B04C4">
        <w:rPr>
          <w:b/>
          <w:bCs/>
          <w:i/>
          <w:color w:val="000000"/>
          <w:spacing w:val="-1"/>
          <w:sz w:val="28"/>
          <w:szCs w:val="28"/>
        </w:rPr>
        <w:t>Слуховой анализ</w:t>
      </w:r>
    </w:p>
    <w:p w:rsidR="00023CD5" w:rsidRPr="007B04C4" w:rsidRDefault="00023CD5" w:rsidP="007B04C4">
      <w:pPr>
        <w:shd w:val="clear" w:color="auto" w:fill="FFFFFF"/>
        <w:ind w:left="10" w:right="5"/>
        <w:jc w:val="both"/>
        <w:rPr>
          <w:color w:val="000000"/>
          <w:spacing w:val="-2"/>
          <w:sz w:val="28"/>
          <w:szCs w:val="28"/>
        </w:rPr>
      </w:pPr>
      <w:r w:rsidRPr="007B04C4">
        <w:rPr>
          <w:color w:val="000000"/>
          <w:sz w:val="28"/>
          <w:szCs w:val="28"/>
        </w:rPr>
        <w:t>- определение на слух и осознание характера музыкального произведения;</w:t>
      </w:r>
    </w:p>
    <w:p w:rsidR="00023CD5" w:rsidRPr="007B04C4" w:rsidRDefault="00023CD5" w:rsidP="007B04C4">
      <w:pPr>
        <w:shd w:val="clear" w:color="auto" w:fill="FFFFFF"/>
        <w:ind w:left="10" w:right="10"/>
        <w:jc w:val="both"/>
        <w:rPr>
          <w:color w:val="000000"/>
          <w:sz w:val="28"/>
          <w:szCs w:val="28"/>
        </w:rPr>
      </w:pPr>
      <w:r w:rsidRPr="007B04C4">
        <w:rPr>
          <w:color w:val="000000"/>
          <w:spacing w:val="-2"/>
          <w:sz w:val="28"/>
          <w:szCs w:val="28"/>
        </w:rPr>
        <w:lastRenderedPageBreak/>
        <w:t xml:space="preserve">- определение на слух лада (мажор, минор, сопоставление одноименного </w:t>
      </w:r>
      <w:r w:rsidRPr="007B04C4">
        <w:rPr>
          <w:color w:val="000000"/>
          <w:sz w:val="28"/>
          <w:szCs w:val="28"/>
        </w:rPr>
        <w:t>мажора и минора);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определение на слух структуры, количества фраз;</w:t>
      </w:r>
    </w:p>
    <w:p w:rsidR="00023CD5" w:rsidRPr="007B04C4" w:rsidRDefault="00023CD5" w:rsidP="007B04C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определение на слух устойчивости, неустойчивости отдельных оборотов;</w:t>
      </w:r>
    </w:p>
    <w:p w:rsidR="00023CD5" w:rsidRPr="007B04C4" w:rsidRDefault="00023CD5" w:rsidP="007B04C4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определение на слух размера музыкального построения, знакомых ритмических фигур;</w:t>
      </w:r>
    </w:p>
    <w:p w:rsidR="00023CD5" w:rsidRPr="007B04C4" w:rsidRDefault="00023CD5" w:rsidP="007B04C4">
      <w:pPr>
        <w:shd w:val="clear" w:color="auto" w:fill="FFFFFF"/>
        <w:ind w:left="10" w:right="5"/>
        <w:jc w:val="both"/>
        <w:rPr>
          <w:color w:val="000000"/>
          <w:sz w:val="28"/>
          <w:szCs w:val="28"/>
        </w:rPr>
      </w:pPr>
      <w:r w:rsidRPr="007B04C4">
        <w:rPr>
          <w:color w:val="000000"/>
          <w:sz w:val="28"/>
          <w:szCs w:val="28"/>
        </w:rPr>
        <w:t>- определение на слух отдельных мелодических оборотов (</w:t>
      </w:r>
      <w:proofErr w:type="spellStart"/>
      <w:r w:rsidRPr="007B04C4">
        <w:rPr>
          <w:color w:val="000000"/>
          <w:sz w:val="28"/>
          <w:szCs w:val="28"/>
        </w:rPr>
        <w:t>поступенное</w:t>
      </w:r>
      <w:proofErr w:type="spellEnd"/>
      <w:r w:rsidRPr="007B04C4">
        <w:rPr>
          <w:color w:val="000000"/>
          <w:sz w:val="28"/>
          <w:szCs w:val="28"/>
        </w:rPr>
        <w:t xml:space="preserve"> движение вверх и вниз, повторность звуков, движение по устойчивым звукам, скачки, </w:t>
      </w:r>
      <w:proofErr w:type="spellStart"/>
      <w:r w:rsidRPr="007B04C4">
        <w:rPr>
          <w:color w:val="000000"/>
          <w:sz w:val="28"/>
          <w:szCs w:val="28"/>
        </w:rPr>
        <w:t>опевания</w:t>
      </w:r>
      <w:proofErr w:type="spellEnd"/>
      <w:r w:rsidRPr="007B04C4">
        <w:rPr>
          <w:color w:val="000000"/>
          <w:sz w:val="28"/>
          <w:szCs w:val="28"/>
        </w:rPr>
        <w:t>);</w:t>
      </w:r>
    </w:p>
    <w:p w:rsidR="00023CD5" w:rsidRPr="007B04C4" w:rsidRDefault="00023CD5" w:rsidP="007B04C4">
      <w:pPr>
        <w:shd w:val="clear" w:color="auto" w:fill="FFFFFF"/>
        <w:jc w:val="both"/>
        <w:rPr>
          <w:b/>
          <w:bCs/>
          <w:i/>
          <w:color w:val="000000"/>
          <w:spacing w:val="-1"/>
          <w:sz w:val="28"/>
          <w:szCs w:val="28"/>
        </w:rPr>
      </w:pPr>
      <w:r w:rsidRPr="007B04C4">
        <w:rPr>
          <w:color w:val="000000"/>
          <w:sz w:val="28"/>
          <w:szCs w:val="28"/>
        </w:rPr>
        <w:t>- определение на слух мажорного и минорного трезвучия.</w:t>
      </w:r>
    </w:p>
    <w:p w:rsidR="00023CD5" w:rsidRPr="007B04C4" w:rsidRDefault="00023CD5" w:rsidP="007B04C4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B04C4">
        <w:rPr>
          <w:b/>
          <w:bCs/>
          <w:i/>
          <w:color w:val="000000"/>
          <w:spacing w:val="-1"/>
          <w:sz w:val="28"/>
          <w:szCs w:val="28"/>
        </w:rPr>
        <w:t>Музыкальный диктант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7B04C4">
        <w:rPr>
          <w:color w:val="000000"/>
          <w:sz w:val="28"/>
          <w:szCs w:val="28"/>
        </w:rPr>
        <w:t>Развитие музыкальной памяти и внутреннего слуха.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7B04C4">
        <w:rPr>
          <w:color w:val="000000"/>
          <w:spacing w:val="-9"/>
          <w:sz w:val="28"/>
          <w:szCs w:val="28"/>
        </w:rPr>
        <w:t xml:space="preserve">- воспроизведение (на слоги, с названием нот, проигрывание на фортепиано); 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5"/>
          <w:sz w:val="28"/>
          <w:szCs w:val="28"/>
        </w:rPr>
        <w:t xml:space="preserve">-устные     диктанты:      запоминание     небольшой     фразы     и     ее </w:t>
      </w:r>
      <w:r w:rsidRPr="007B04C4">
        <w:rPr>
          <w:color w:val="000000"/>
          <w:spacing w:val="-9"/>
          <w:sz w:val="28"/>
          <w:szCs w:val="28"/>
        </w:rPr>
        <w:t>воспроизведение (на слоги, с названием нот, проигрывание на фортепиано);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 xml:space="preserve">- </w:t>
      </w:r>
      <w:r w:rsidRPr="007B04C4">
        <w:rPr>
          <w:color w:val="000000"/>
          <w:sz w:val="28"/>
          <w:szCs w:val="28"/>
        </w:rPr>
        <w:t xml:space="preserve">запись ритмического рисунка мелодии; 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z w:val="28"/>
          <w:szCs w:val="28"/>
        </w:rPr>
        <w:t xml:space="preserve">- </w:t>
      </w:r>
      <w:r w:rsidRPr="007B04C4">
        <w:rPr>
          <w:color w:val="000000"/>
          <w:spacing w:val="-10"/>
          <w:sz w:val="28"/>
          <w:szCs w:val="28"/>
        </w:rPr>
        <w:t xml:space="preserve">запись мелодий, предварительно спетых с названием звуков; 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- запись мелодий в объеме 4-8 тактов в пройденных тональностях.</w:t>
      </w:r>
    </w:p>
    <w:p w:rsidR="00023CD5" w:rsidRPr="007B04C4" w:rsidRDefault="00023CD5" w:rsidP="007B04C4">
      <w:pPr>
        <w:shd w:val="clear" w:color="auto" w:fill="FFFFFF"/>
        <w:ind w:left="710"/>
        <w:jc w:val="both"/>
        <w:rPr>
          <w:color w:val="000000"/>
          <w:spacing w:val="-12"/>
          <w:sz w:val="28"/>
          <w:szCs w:val="28"/>
        </w:rPr>
      </w:pPr>
      <w:r w:rsidRPr="007B04C4">
        <w:rPr>
          <w:b/>
          <w:bCs/>
          <w:i/>
          <w:color w:val="000000"/>
          <w:spacing w:val="-12"/>
          <w:sz w:val="28"/>
          <w:szCs w:val="28"/>
        </w:rPr>
        <w:t>Творческие упражнения</w:t>
      </w:r>
    </w:p>
    <w:p w:rsidR="00023CD5" w:rsidRPr="007B04C4" w:rsidRDefault="00023CD5" w:rsidP="007B04C4">
      <w:pPr>
        <w:shd w:val="clear" w:color="auto" w:fill="FFFFFF"/>
        <w:ind w:right="3499"/>
        <w:jc w:val="both"/>
        <w:rPr>
          <w:color w:val="000000"/>
          <w:spacing w:val="-12"/>
          <w:sz w:val="28"/>
          <w:szCs w:val="28"/>
        </w:rPr>
      </w:pPr>
      <w:r w:rsidRPr="007B04C4">
        <w:rPr>
          <w:color w:val="000000"/>
          <w:spacing w:val="-12"/>
          <w:sz w:val="28"/>
          <w:szCs w:val="28"/>
        </w:rPr>
        <w:t xml:space="preserve">- </w:t>
      </w:r>
      <w:proofErr w:type="spellStart"/>
      <w:r w:rsidRPr="007B04C4">
        <w:rPr>
          <w:color w:val="000000"/>
          <w:spacing w:val="-12"/>
          <w:sz w:val="28"/>
          <w:szCs w:val="28"/>
        </w:rPr>
        <w:t>допевание</w:t>
      </w:r>
      <w:proofErr w:type="spellEnd"/>
      <w:r w:rsidRPr="007B04C4">
        <w:rPr>
          <w:color w:val="000000"/>
          <w:spacing w:val="-12"/>
          <w:sz w:val="28"/>
          <w:szCs w:val="28"/>
        </w:rPr>
        <w:t xml:space="preserve"> мелодии до устойчивого звука;  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- подбор баса к выученным мелодиям;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- запись сочиненных мелодий;</w:t>
      </w:r>
    </w:p>
    <w:p w:rsidR="00023CD5" w:rsidRPr="007B04C4" w:rsidRDefault="00023CD5" w:rsidP="007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-  рисунки к песням, музыкальным произведениям</w:t>
      </w:r>
    </w:p>
    <w:p w:rsidR="00023CD5" w:rsidRPr="007B04C4" w:rsidRDefault="00023CD5" w:rsidP="007B04C4">
      <w:pPr>
        <w:shd w:val="clear" w:color="auto" w:fill="FFFFFF"/>
        <w:jc w:val="both"/>
        <w:rPr>
          <w:b/>
          <w:i/>
          <w:spacing w:val="-1"/>
          <w:sz w:val="28"/>
          <w:szCs w:val="28"/>
        </w:rPr>
      </w:pPr>
      <w:r w:rsidRPr="007B04C4">
        <w:rPr>
          <w:b/>
          <w:i/>
          <w:spacing w:val="-1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7B04C4">
        <w:rPr>
          <w:b/>
          <w:i/>
          <w:spacing w:val="-1"/>
          <w:sz w:val="28"/>
          <w:szCs w:val="28"/>
        </w:rPr>
        <w:t>обучающихся</w:t>
      </w:r>
      <w:proofErr w:type="gramEnd"/>
    </w:p>
    <w:p w:rsidR="00023CD5" w:rsidRPr="007B04C4" w:rsidRDefault="00023CD5" w:rsidP="007B04C4">
      <w:pPr>
        <w:shd w:val="clear" w:color="auto" w:fill="FFFFFF"/>
        <w:ind w:firstLine="715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7"/>
          <w:sz w:val="28"/>
          <w:szCs w:val="28"/>
        </w:rPr>
        <w:t xml:space="preserve">Самостоятельные занятия по сольфеджио являются необходимым </w:t>
      </w:r>
      <w:r w:rsidRPr="007B04C4">
        <w:rPr>
          <w:color w:val="000000"/>
          <w:sz w:val="28"/>
          <w:szCs w:val="28"/>
        </w:rPr>
        <w:t xml:space="preserve">условием для успешного овладения теоретическими знаниями, </w:t>
      </w:r>
      <w:r w:rsidRPr="007B04C4">
        <w:rPr>
          <w:color w:val="000000"/>
          <w:spacing w:val="-8"/>
          <w:sz w:val="28"/>
          <w:szCs w:val="28"/>
        </w:rPr>
        <w:t xml:space="preserve">формирования умений и навыков. Самостоятельная работа опирается на </w:t>
      </w:r>
      <w:r w:rsidRPr="007B04C4">
        <w:rPr>
          <w:color w:val="000000"/>
          <w:spacing w:val="-10"/>
          <w:sz w:val="28"/>
          <w:szCs w:val="28"/>
        </w:rPr>
        <w:t xml:space="preserve">домашнее задание, которое должно содержать новый изучаемый в данный </w:t>
      </w:r>
      <w:r w:rsidRPr="007B04C4">
        <w:rPr>
          <w:color w:val="000000"/>
          <w:spacing w:val="-4"/>
          <w:sz w:val="28"/>
          <w:szCs w:val="28"/>
        </w:rPr>
        <w:t xml:space="preserve">момент материал и закрепление </w:t>
      </w:r>
      <w:proofErr w:type="gramStart"/>
      <w:r w:rsidRPr="007B04C4">
        <w:rPr>
          <w:color w:val="000000"/>
          <w:spacing w:val="-4"/>
          <w:sz w:val="28"/>
          <w:szCs w:val="28"/>
        </w:rPr>
        <w:t>пройденного</w:t>
      </w:r>
      <w:proofErr w:type="gramEnd"/>
      <w:r w:rsidRPr="007B04C4">
        <w:rPr>
          <w:color w:val="000000"/>
          <w:spacing w:val="-4"/>
          <w:sz w:val="28"/>
          <w:szCs w:val="28"/>
        </w:rPr>
        <w:t xml:space="preserve">, а также включать разные </w:t>
      </w:r>
      <w:r w:rsidRPr="007B04C4">
        <w:rPr>
          <w:color w:val="000000"/>
          <w:sz w:val="28"/>
          <w:szCs w:val="28"/>
        </w:rPr>
        <w:t>формы работы:</w:t>
      </w:r>
    </w:p>
    <w:p w:rsidR="00023CD5" w:rsidRPr="007B04C4" w:rsidRDefault="00023CD5" w:rsidP="007B04C4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uppressAutoHyphens/>
        <w:autoSpaceDE w:val="0"/>
        <w:ind w:left="734"/>
        <w:jc w:val="both"/>
        <w:rPr>
          <w:color w:val="000000"/>
          <w:spacing w:val="-10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выполнение теоретического (возможно письменного) задания,</w:t>
      </w:r>
    </w:p>
    <w:p w:rsidR="00023CD5" w:rsidRPr="007B04C4" w:rsidRDefault="00023CD5" w:rsidP="007B04C4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uppressAutoHyphens/>
        <w:autoSpaceDE w:val="0"/>
        <w:ind w:left="734"/>
        <w:jc w:val="both"/>
        <w:rPr>
          <w:color w:val="000000"/>
          <w:spacing w:val="-10"/>
          <w:sz w:val="28"/>
          <w:szCs w:val="28"/>
        </w:rPr>
      </w:pPr>
      <w:proofErr w:type="spellStart"/>
      <w:r w:rsidRPr="007B04C4">
        <w:rPr>
          <w:color w:val="000000"/>
          <w:spacing w:val="-10"/>
          <w:sz w:val="28"/>
          <w:szCs w:val="28"/>
        </w:rPr>
        <w:t>сольфеджирование</w:t>
      </w:r>
      <w:proofErr w:type="spellEnd"/>
      <w:r w:rsidRPr="007B04C4">
        <w:rPr>
          <w:color w:val="000000"/>
          <w:spacing w:val="-10"/>
          <w:sz w:val="28"/>
          <w:szCs w:val="28"/>
        </w:rPr>
        <w:t xml:space="preserve"> мелодий по нотам,</w:t>
      </w:r>
    </w:p>
    <w:p w:rsidR="00023CD5" w:rsidRPr="007B04C4" w:rsidRDefault="00023CD5" w:rsidP="007B04C4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uppressAutoHyphens/>
        <w:autoSpaceDE w:val="0"/>
        <w:ind w:left="734"/>
        <w:jc w:val="both"/>
        <w:rPr>
          <w:color w:val="000000"/>
          <w:spacing w:val="-11"/>
          <w:sz w:val="28"/>
          <w:szCs w:val="28"/>
        </w:rPr>
      </w:pPr>
      <w:r w:rsidRPr="007B04C4">
        <w:rPr>
          <w:color w:val="000000"/>
          <w:spacing w:val="-10"/>
          <w:sz w:val="28"/>
          <w:szCs w:val="28"/>
        </w:rPr>
        <w:t>разучивание мелодий наизусть,</w:t>
      </w:r>
    </w:p>
    <w:p w:rsidR="00023CD5" w:rsidRPr="007B04C4" w:rsidRDefault="00023CD5" w:rsidP="007B04C4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uppressAutoHyphens/>
        <w:autoSpaceDE w:val="0"/>
        <w:ind w:left="734"/>
        <w:jc w:val="both"/>
        <w:rPr>
          <w:color w:val="000000"/>
          <w:sz w:val="28"/>
          <w:szCs w:val="28"/>
        </w:rPr>
      </w:pPr>
      <w:r w:rsidRPr="007B04C4">
        <w:rPr>
          <w:color w:val="000000"/>
          <w:spacing w:val="-11"/>
          <w:sz w:val="28"/>
          <w:szCs w:val="28"/>
        </w:rPr>
        <w:t>транспонирование,</w:t>
      </w:r>
    </w:p>
    <w:p w:rsidR="00023CD5" w:rsidRPr="007B04C4" w:rsidRDefault="00023CD5" w:rsidP="007B04C4">
      <w:pPr>
        <w:shd w:val="clear" w:color="auto" w:fill="FFFFFF"/>
        <w:tabs>
          <w:tab w:val="left" w:pos="1013"/>
        </w:tabs>
        <w:ind w:left="730"/>
        <w:jc w:val="both"/>
        <w:rPr>
          <w:color w:val="000000"/>
          <w:spacing w:val="-8"/>
          <w:sz w:val="28"/>
          <w:szCs w:val="28"/>
        </w:rPr>
      </w:pPr>
      <w:r w:rsidRPr="007B04C4">
        <w:rPr>
          <w:color w:val="000000"/>
          <w:sz w:val="28"/>
          <w:szCs w:val="28"/>
        </w:rPr>
        <w:t>-</w:t>
      </w:r>
      <w:r w:rsidRPr="007B04C4">
        <w:rPr>
          <w:color w:val="000000"/>
          <w:sz w:val="28"/>
          <w:szCs w:val="28"/>
        </w:rPr>
        <w:tab/>
      </w:r>
      <w:r w:rsidRPr="007B04C4">
        <w:rPr>
          <w:color w:val="000000"/>
          <w:spacing w:val="-7"/>
          <w:sz w:val="28"/>
          <w:szCs w:val="28"/>
        </w:rPr>
        <w:t>интонационные  упражнения  (пение  гамм,  оборотов,  интервалов,</w:t>
      </w:r>
      <w:r w:rsidRPr="007B04C4">
        <w:rPr>
          <w:color w:val="000000"/>
          <w:spacing w:val="-7"/>
          <w:sz w:val="28"/>
          <w:szCs w:val="28"/>
        </w:rPr>
        <w:br/>
      </w:r>
      <w:r w:rsidRPr="007B04C4">
        <w:rPr>
          <w:color w:val="000000"/>
          <w:sz w:val="28"/>
          <w:szCs w:val="28"/>
        </w:rPr>
        <w:t>аккордов),</w:t>
      </w:r>
    </w:p>
    <w:p w:rsidR="00023CD5" w:rsidRPr="007B04C4" w:rsidRDefault="00023CD5" w:rsidP="007B04C4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suppressAutoHyphens/>
        <w:autoSpaceDE w:val="0"/>
        <w:ind w:left="730"/>
        <w:jc w:val="both"/>
        <w:rPr>
          <w:color w:val="000000"/>
          <w:spacing w:val="-11"/>
          <w:sz w:val="28"/>
          <w:szCs w:val="28"/>
        </w:rPr>
      </w:pPr>
      <w:r w:rsidRPr="007B04C4">
        <w:rPr>
          <w:color w:val="000000"/>
          <w:spacing w:val="-9"/>
          <w:sz w:val="28"/>
          <w:szCs w:val="28"/>
        </w:rPr>
        <w:t>игру на фортепиано интервалов, аккордов, последовательностей,</w:t>
      </w:r>
    </w:p>
    <w:p w:rsidR="00023CD5" w:rsidRPr="007B04C4" w:rsidRDefault="00023CD5" w:rsidP="007B04C4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suppressAutoHyphens/>
        <w:autoSpaceDE w:val="0"/>
        <w:ind w:left="730"/>
        <w:jc w:val="both"/>
        <w:rPr>
          <w:color w:val="000000"/>
          <w:sz w:val="28"/>
          <w:szCs w:val="28"/>
        </w:rPr>
      </w:pPr>
      <w:r w:rsidRPr="007B04C4">
        <w:rPr>
          <w:color w:val="000000"/>
          <w:spacing w:val="-11"/>
          <w:sz w:val="28"/>
          <w:szCs w:val="28"/>
        </w:rPr>
        <w:t>ритмические упражнения,</w:t>
      </w:r>
    </w:p>
    <w:p w:rsidR="00023CD5" w:rsidRPr="007B04C4" w:rsidRDefault="00023CD5" w:rsidP="007B04C4">
      <w:pPr>
        <w:shd w:val="clear" w:color="auto" w:fill="FFFFFF"/>
        <w:tabs>
          <w:tab w:val="left" w:pos="1061"/>
        </w:tabs>
        <w:ind w:left="725"/>
        <w:jc w:val="both"/>
        <w:rPr>
          <w:color w:val="000000"/>
          <w:spacing w:val="-8"/>
          <w:sz w:val="28"/>
          <w:szCs w:val="28"/>
        </w:rPr>
      </w:pPr>
      <w:r w:rsidRPr="007B04C4">
        <w:rPr>
          <w:color w:val="000000"/>
          <w:sz w:val="28"/>
          <w:szCs w:val="28"/>
        </w:rPr>
        <w:t>-</w:t>
      </w:r>
      <w:r w:rsidRPr="007B04C4">
        <w:rPr>
          <w:color w:val="000000"/>
          <w:sz w:val="28"/>
          <w:szCs w:val="28"/>
        </w:rPr>
        <w:tab/>
      </w:r>
      <w:r w:rsidRPr="007B04C4">
        <w:rPr>
          <w:color w:val="000000"/>
          <w:spacing w:val="-8"/>
          <w:sz w:val="28"/>
          <w:szCs w:val="28"/>
        </w:rPr>
        <w:t>творческие   задания   (подбор   баса,   аккомпанемента,   сочинение</w:t>
      </w:r>
      <w:r w:rsidRPr="007B04C4">
        <w:rPr>
          <w:color w:val="000000"/>
          <w:spacing w:val="-8"/>
          <w:sz w:val="28"/>
          <w:szCs w:val="28"/>
        </w:rPr>
        <w:br/>
      </w:r>
      <w:r w:rsidRPr="007B04C4">
        <w:rPr>
          <w:color w:val="000000"/>
          <w:sz w:val="28"/>
          <w:szCs w:val="28"/>
        </w:rPr>
        <w:t>мелодии, ритмического рисунка).</w:t>
      </w:r>
    </w:p>
    <w:p w:rsidR="00023CD5" w:rsidRPr="007B04C4" w:rsidRDefault="00023CD5" w:rsidP="007B04C4">
      <w:pPr>
        <w:pStyle w:val="Body10"/>
        <w:tabs>
          <w:tab w:val="left" w:pos="2127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4C4">
        <w:rPr>
          <w:rFonts w:ascii="Times New Roman" w:hAnsi="Times New Roman" w:cs="Times New Roman"/>
          <w:sz w:val="28"/>
          <w:szCs w:val="28"/>
          <w:lang w:val="ru-RU"/>
        </w:rPr>
        <w:t>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023CD5" w:rsidRPr="007B04C4" w:rsidRDefault="00023CD5" w:rsidP="007B04C4">
      <w:pPr>
        <w:pStyle w:val="1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B04C4">
        <w:rPr>
          <w:rFonts w:ascii="Times New Roman" w:eastAsia="Geeza Pro" w:hAnsi="Times New Roman" w:cs="Times New Roman"/>
          <w:color w:val="000000"/>
          <w:sz w:val="28"/>
          <w:szCs w:val="28"/>
        </w:rPr>
        <w:t>Обязательное условие самостоятельной домашней  работы – наличие фортепиано. Самостоятельные занятия должны быть регулярными и систематическими.</w:t>
      </w:r>
    </w:p>
    <w:p w:rsidR="00023CD5" w:rsidRPr="007B04C4" w:rsidRDefault="00023CD5" w:rsidP="007B04C4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B04C4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 w:rsidRPr="007B04C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7B04C4">
        <w:rPr>
          <w:rFonts w:ascii="Times New Roman" w:eastAsia="Geeza Pro" w:hAnsi="Times New Roman" w:cs="Times New Roman"/>
          <w:color w:val="000000"/>
          <w:sz w:val="28"/>
          <w:szCs w:val="28"/>
        </w:rPr>
        <w:t>занятий всегда будет отрицательным.</w:t>
      </w:r>
    </w:p>
    <w:p w:rsidR="00023CD5" w:rsidRPr="007B04C4" w:rsidRDefault="00023CD5" w:rsidP="007B04C4">
      <w:pPr>
        <w:shd w:val="clear" w:color="auto" w:fill="FFFFFF"/>
        <w:tabs>
          <w:tab w:val="left" w:pos="2434"/>
          <w:tab w:val="left" w:pos="4829"/>
          <w:tab w:val="left" w:pos="6878"/>
        </w:tabs>
        <w:ind w:firstLine="648"/>
        <w:jc w:val="both"/>
        <w:rPr>
          <w:rFonts w:eastAsia="Calibri"/>
          <w:color w:val="000000"/>
          <w:spacing w:val="-6"/>
          <w:sz w:val="28"/>
          <w:szCs w:val="28"/>
        </w:rPr>
      </w:pPr>
      <w:r w:rsidRPr="007B04C4">
        <w:rPr>
          <w:color w:val="000000"/>
          <w:spacing w:val="-8"/>
          <w:sz w:val="28"/>
          <w:szCs w:val="28"/>
        </w:rPr>
        <w:t>Объем задания должен быть посильным для ученика. Необходимо</w:t>
      </w:r>
      <w:r w:rsidRPr="007B04C4">
        <w:rPr>
          <w:color w:val="000000"/>
          <w:spacing w:val="-8"/>
          <w:sz w:val="28"/>
          <w:szCs w:val="28"/>
        </w:rPr>
        <w:br/>
      </w:r>
      <w:r w:rsidRPr="007B04C4">
        <w:rPr>
          <w:color w:val="000000"/>
          <w:spacing w:val="-10"/>
          <w:sz w:val="28"/>
          <w:szCs w:val="28"/>
        </w:rPr>
        <w:t>разъяснить учащимся, что домашние занятия должны быть регулярными от</w:t>
      </w:r>
      <w:r w:rsidRPr="007B04C4">
        <w:rPr>
          <w:color w:val="000000"/>
          <w:spacing w:val="-10"/>
          <w:sz w:val="28"/>
          <w:szCs w:val="28"/>
        </w:rPr>
        <w:br/>
      </w:r>
      <w:r w:rsidRPr="007B04C4">
        <w:rPr>
          <w:color w:val="000000"/>
          <w:spacing w:val="-1"/>
          <w:sz w:val="28"/>
          <w:szCs w:val="28"/>
        </w:rPr>
        <w:t>урока к уроку, ежедневными или через день, по 10-20 минут. Задания</w:t>
      </w:r>
      <w:r w:rsidRPr="007B04C4">
        <w:rPr>
          <w:color w:val="000000"/>
          <w:spacing w:val="-1"/>
          <w:sz w:val="28"/>
          <w:szCs w:val="28"/>
        </w:rPr>
        <w:br/>
      </w:r>
      <w:r w:rsidRPr="007B04C4">
        <w:rPr>
          <w:color w:val="000000"/>
          <w:spacing w:val="-10"/>
          <w:sz w:val="28"/>
          <w:szCs w:val="28"/>
        </w:rPr>
        <w:t>должны выполняться в полном объеме. Начинать подготовку к следующему</w:t>
      </w:r>
      <w:r w:rsidRPr="007B04C4">
        <w:rPr>
          <w:color w:val="000000"/>
          <w:spacing w:val="-10"/>
          <w:sz w:val="28"/>
          <w:szCs w:val="28"/>
        </w:rPr>
        <w:br/>
      </w:r>
      <w:r w:rsidRPr="007B04C4">
        <w:rPr>
          <w:color w:val="000000"/>
          <w:spacing w:val="-3"/>
          <w:sz w:val="28"/>
          <w:szCs w:val="28"/>
        </w:rPr>
        <w:t>уроку лучше с той части задания, которая предусматривает проработку</w:t>
      </w:r>
      <w:r w:rsidRPr="007B04C4">
        <w:rPr>
          <w:color w:val="000000"/>
          <w:spacing w:val="-3"/>
          <w:sz w:val="28"/>
          <w:szCs w:val="28"/>
        </w:rPr>
        <w:br/>
      </w:r>
      <w:r w:rsidRPr="007B04C4">
        <w:rPr>
          <w:color w:val="000000"/>
          <w:spacing w:val="-5"/>
          <w:sz w:val="28"/>
          <w:szCs w:val="28"/>
        </w:rPr>
        <w:t>новых теоретических сведений, с упражнений на развитие музыкальной</w:t>
      </w:r>
      <w:r w:rsidRPr="007B04C4">
        <w:rPr>
          <w:color w:val="000000"/>
          <w:spacing w:val="-5"/>
          <w:sz w:val="28"/>
          <w:szCs w:val="28"/>
        </w:rPr>
        <w:br/>
      </w:r>
      <w:r w:rsidRPr="007B04C4">
        <w:rPr>
          <w:color w:val="000000"/>
          <w:spacing w:val="-9"/>
          <w:sz w:val="28"/>
          <w:szCs w:val="28"/>
        </w:rPr>
        <w:t>памяти (заучивание наизусть, транспонирование), или с тех форм работы,</w:t>
      </w:r>
      <w:r w:rsidRPr="007B04C4">
        <w:rPr>
          <w:color w:val="000000"/>
          <w:spacing w:val="-9"/>
          <w:sz w:val="28"/>
          <w:szCs w:val="28"/>
        </w:rPr>
        <w:br/>
      </w:r>
      <w:r w:rsidRPr="007B04C4">
        <w:rPr>
          <w:color w:val="000000"/>
          <w:sz w:val="28"/>
          <w:szCs w:val="28"/>
        </w:rPr>
        <w:t>которые вызывают у ученика наибольшие трудности, чтобы иметь</w:t>
      </w:r>
      <w:r w:rsidRPr="007B04C4">
        <w:rPr>
          <w:color w:val="000000"/>
          <w:sz w:val="28"/>
          <w:szCs w:val="28"/>
        </w:rPr>
        <w:br/>
      </w:r>
      <w:r w:rsidRPr="007B04C4">
        <w:rPr>
          <w:color w:val="000000"/>
          <w:spacing w:val="-10"/>
          <w:sz w:val="28"/>
          <w:szCs w:val="28"/>
        </w:rPr>
        <w:t>возможность в течение недели проработать данное задание несколько раз. На</w:t>
      </w:r>
      <w:r w:rsidRPr="007B04C4">
        <w:rPr>
          <w:color w:val="000000"/>
          <w:spacing w:val="-10"/>
          <w:sz w:val="28"/>
          <w:szCs w:val="28"/>
        </w:rPr>
        <w:br/>
      </w:r>
      <w:r w:rsidRPr="007B04C4">
        <w:rPr>
          <w:color w:val="000000"/>
          <w:spacing w:val="-3"/>
          <w:sz w:val="28"/>
          <w:szCs w:val="28"/>
        </w:rPr>
        <w:t>уроках нужно показывать ученикам, как работать над каждым видом</w:t>
      </w:r>
      <w:r w:rsidRPr="007B04C4">
        <w:rPr>
          <w:color w:val="000000"/>
          <w:spacing w:val="-3"/>
          <w:sz w:val="28"/>
          <w:szCs w:val="28"/>
        </w:rPr>
        <w:br/>
      </w:r>
      <w:r w:rsidRPr="007B04C4">
        <w:rPr>
          <w:color w:val="000000"/>
          <w:spacing w:val="-9"/>
          <w:sz w:val="28"/>
          <w:szCs w:val="28"/>
        </w:rPr>
        <w:t>домашнего задания</w:t>
      </w:r>
      <w:r w:rsidRPr="007B04C4">
        <w:rPr>
          <w:color w:val="000000"/>
          <w:spacing w:val="-6"/>
          <w:sz w:val="28"/>
          <w:szCs w:val="28"/>
        </w:rPr>
        <w:t xml:space="preserve">. Ученикам надо объяснить, как можно </w:t>
      </w:r>
      <w:r w:rsidRPr="007B04C4">
        <w:rPr>
          <w:color w:val="000000"/>
          <w:spacing w:val="-5"/>
          <w:sz w:val="28"/>
          <w:szCs w:val="28"/>
        </w:rPr>
        <w:t xml:space="preserve">самостоятельно работать над развитием музыкального слуха и памяти, </w:t>
      </w:r>
      <w:r w:rsidRPr="007B04C4">
        <w:rPr>
          <w:color w:val="000000"/>
          <w:spacing w:val="-10"/>
          <w:sz w:val="28"/>
          <w:szCs w:val="28"/>
        </w:rPr>
        <w:t xml:space="preserve">подбирая по слуху различные музыкальные примеры, записывая мелодии по </w:t>
      </w:r>
      <w:r w:rsidRPr="007B04C4">
        <w:rPr>
          <w:color w:val="000000"/>
          <w:sz w:val="28"/>
          <w:szCs w:val="28"/>
        </w:rPr>
        <w:t>памяти, сочиняя и записывая музыкальные построения.</w:t>
      </w:r>
    </w:p>
    <w:p w:rsidR="00023CD5" w:rsidRPr="007B04C4" w:rsidRDefault="00023CD5" w:rsidP="007B04C4">
      <w:pPr>
        <w:ind w:firstLine="567"/>
        <w:jc w:val="both"/>
        <w:rPr>
          <w:sz w:val="28"/>
          <w:szCs w:val="28"/>
        </w:rPr>
      </w:pPr>
    </w:p>
    <w:p w:rsidR="00023CD5" w:rsidRPr="007B04C4" w:rsidRDefault="00023CD5" w:rsidP="007B04C4">
      <w:pPr>
        <w:ind w:firstLine="567"/>
        <w:jc w:val="both"/>
        <w:rPr>
          <w:sz w:val="28"/>
          <w:szCs w:val="28"/>
        </w:rPr>
      </w:pPr>
      <w:r w:rsidRPr="007B04C4">
        <w:rPr>
          <w:sz w:val="28"/>
          <w:szCs w:val="28"/>
        </w:rPr>
        <w:br w:type="page"/>
      </w:r>
    </w:p>
    <w:p w:rsidR="00E144EE" w:rsidRDefault="00E144EE" w:rsidP="007B04C4">
      <w:pPr>
        <w:shd w:val="clear" w:color="auto" w:fill="FFFFFF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Список учебной литературы</w:t>
      </w:r>
    </w:p>
    <w:p w:rsidR="00E144EE" w:rsidRPr="00C947E9" w:rsidRDefault="00E144EE" w:rsidP="007B04C4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proofErr w:type="spellStart"/>
      <w:r w:rsidRPr="00C947E9">
        <w:rPr>
          <w:sz w:val="28"/>
          <w:szCs w:val="28"/>
        </w:rPr>
        <w:t>Абелян</w:t>
      </w:r>
      <w:proofErr w:type="spellEnd"/>
      <w:r w:rsidRPr="00C947E9">
        <w:rPr>
          <w:sz w:val="28"/>
          <w:szCs w:val="28"/>
        </w:rPr>
        <w:t xml:space="preserve"> А. «Забавное сольфеджио»</w:t>
      </w:r>
    </w:p>
    <w:p w:rsidR="00E144EE" w:rsidRPr="00C947E9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proofErr w:type="spellStart"/>
      <w:r w:rsidRPr="00C947E9">
        <w:rPr>
          <w:sz w:val="28"/>
          <w:szCs w:val="28"/>
        </w:rPr>
        <w:t>Берак</w:t>
      </w:r>
      <w:proofErr w:type="spellEnd"/>
      <w:r w:rsidRPr="00C947E9">
        <w:rPr>
          <w:sz w:val="28"/>
          <w:szCs w:val="28"/>
        </w:rPr>
        <w:t xml:space="preserve"> О.Л. Школа ритма.  Часть 1. М; 2007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proofErr w:type="spellStart"/>
      <w:r w:rsidRPr="00C947E9">
        <w:rPr>
          <w:sz w:val="28"/>
          <w:szCs w:val="28"/>
        </w:rPr>
        <w:t>Берак</w:t>
      </w:r>
      <w:proofErr w:type="spellEnd"/>
      <w:r w:rsidRPr="00C947E9">
        <w:rPr>
          <w:sz w:val="28"/>
          <w:szCs w:val="28"/>
        </w:rPr>
        <w:t xml:space="preserve"> О.Л. Школа ритма.  Часть 2. М; 2007.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r w:rsidRPr="00AA7880">
        <w:rPr>
          <w:sz w:val="28"/>
          <w:szCs w:val="28"/>
        </w:rPr>
        <w:t>. Ветлугина Н. Музыкальный букварь. Издание седьмое. – М.: Издательство «Музыка» 1969.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proofErr w:type="spellStart"/>
      <w:r w:rsidRPr="00AA7880">
        <w:rPr>
          <w:sz w:val="28"/>
          <w:szCs w:val="28"/>
        </w:rPr>
        <w:t>Вогралик</w:t>
      </w:r>
      <w:proofErr w:type="spellEnd"/>
      <w:r w:rsidRPr="00AA7880">
        <w:rPr>
          <w:sz w:val="28"/>
          <w:szCs w:val="28"/>
        </w:rPr>
        <w:t xml:space="preserve"> Т. Метроритмический букварь. С-Пб; 2008.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proofErr w:type="spellStart"/>
      <w:r w:rsidRPr="00AA7880">
        <w:rPr>
          <w:sz w:val="28"/>
          <w:szCs w:val="28"/>
        </w:rPr>
        <w:t>Домогацкая</w:t>
      </w:r>
      <w:proofErr w:type="spellEnd"/>
      <w:r w:rsidRPr="00AA7880">
        <w:rPr>
          <w:sz w:val="28"/>
          <w:szCs w:val="28"/>
        </w:rPr>
        <w:t xml:space="preserve"> И. Музыкальные прописи. М; 1995.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r w:rsidRPr="00AA7880">
        <w:rPr>
          <w:sz w:val="28"/>
          <w:szCs w:val="28"/>
        </w:rPr>
        <w:t>Калинина Г. Сольфеджио. Рабочая тетрадь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r w:rsidRPr="00AA7880">
        <w:rPr>
          <w:sz w:val="28"/>
          <w:szCs w:val="28"/>
        </w:rPr>
        <w:t>Середа В.П. Каноны.  М; 2009.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r w:rsidRPr="00AA7880">
        <w:rPr>
          <w:sz w:val="28"/>
          <w:szCs w:val="28"/>
        </w:rPr>
        <w:t>Фролова Ю. Сольфеджио. Подготовительный класс. Р-Д;2002.</w:t>
      </w:r>
    </w:p>
    <w:p w:rsidR="00E144EE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r w:rsidRPr="00AA7880">
        <w:rPr>
          <w:sz w:val="28"/>
          <w:szCs w:val="28"/>
        </w:rPr>
        <w:t xml:space="preserve">Фролова Ю. Веселая </w:t>
      </w:r>
      <w:proofErr w:type="spellStart"/>
      <w:r w:rsidRPr="00AA7880">
        <w:rPr>
          <w:sz w:val="28"/>
          <w:szCs w:val="28"/>
        </w:rPr>
        <w:t>музыкалочка</w:t>
      </w:r>
      <w:proofErr w:type="spellEnd"/>
      <w:r w:rsidRPr="00AA7880">
        <w:rPr>
          <w:sz w:val="28"/>
          <w:szCs w:val="28"/>
        </w:rPr>
        <w:t>. Р-Д;2013.</w:t>
      </w:r>
    </w:p>
    <w:p w:rsidR="00E144EE" w:rsidRPr="00AA7880" w:rsidRDefault="00E144EE" w:rsidP="007B04C4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33"/>
          <w:szCs w:val="33"/>
        </w:rPr>
      </w:pPr>
      <w:proofErr w:type="spellStart"/>
      <w:r w:rsidRPr="00AA7880">
        <w:rPr>
          <w:sz w:val="28"/>
          <w:szCs w:val="28"/>
        </w:rPr>
        <w:t>Червоная</w:t>
      </w:r>
      <w:proofErr w:type="spellEnd"/>
      <w:r w:rsidRPr="00AA7880">
        <w:rPr>
          <w:sz w:val="28"/>
          <w:szCs w:val="28"/>
        </w:rPr>
        <w:t xml:space="preserve"> М. Интервалы мы поем. С-Пб;2004.</w:t>
      </w:r>
    </w:p>
    <w:p w:rsidR="00E144EE" w:rsidRPr="00AA7880" w:rsidRDefault="00E144EE" w:rsidP="007B04C4">
      <w:pPr>
        <w:shd w:val="clear" w:color="auto" w:fill="FFFFFF"/>
        <w:rPr>
          <w:rFonts w:ascii="Arial" w:hAnsi="Arial" w:cs="Arial"/>
          <w:sz w:val="33"/>
          <w:szCs w:val="33"/>
        </w:rPr>
      </w:pPr>
    </w:p>
    <w:p w:rsidR="00E144EE" w:rsidRDefault="00E144EE" w:rsidP="007B04C4">
      <w:pPr>
        <w:ind w:left="-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методической  литературы</w:t>
      </w:r>
    </w:p>
    <w:p w:rsidR="00E144EE" w:rsidRPr="00E65ACA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r w:rsidRPr="00E65ACA">
        <w:rPr>
          <w:sz w:val="28"/>
          <w:szCs w:val="28"/>
        </w:rPr>
        <w:t>Боровик Т.А. Изучение интервалов на уроках сольфеджио. М; 2006.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shd w:val="clear" w:color="auto" w:fill="FFFFFF"/>
        <w:contextualSpacing w:val="0"/>
        <w:rPr>
          <w:rFonts w:ascii="Arial" w:hAnsi="Arial" w:cs="Arial"/>
          <w:sz w:val="33"/>
          <w:szCs w:val="33"/>
        </w:rPr>
      </w:pPr>
      <w:proofErr w:type="spellStart"/>
      <w:r w:rsidRPr="00AA5AA1">
        <w:rPr>
          <w:sz w:val="28"/>
          <w:szCs w:val="28"/>
        </w:rPr>
        <w:t>Бырченко</w:t>
      </w:r>
      <w:proofErr w:type="spellEnd"/>
      <w:r w:rsidRPr="00AA5AA1">
        <w:rPr>
          <w:sz w:val="28"/>
          <w:szCs w:val="28"/>
        </w:rPr>
        <w:t xml:space="preserve"> Т. С песенкой по лесенке. М; 1984.</w:t>
      </w:r>
    </w:p>
    <w:p w:rsidR="00E144EE" w:rsidRPr="00E65ACA" w:rsidRDefault="00E144EE" w:rsidP="007B04C4">
      <w:pPr>
        <w:pStyle w:val="a5"/>
        <w:numPr>
          <w:ilvl w:val="0"/>
          <w:numId w:val="6"/>
        </w:numPr>
        <w:shd w:val="clear" w:color="auto" w:fill="FFFFFF"/>
        <w:contextualSpacing w:val="0"/>
        <w:rPr>
          <w:rFonts w:ascii="Arial" w:hAnsi="Arial" w:cs="Arial"/>
          <w:sz w:val="33"/>
          <w:szCs w:val="33"/>
        </w:rPr>
      </w:pPr>
      <w:r w:rsidRPr="00E65ACA">
        <w:rPr>
          <w:sz w:val="28"/>
          <w:szCs w:val="28"/>
        </w:rPr>
        <w:t>Давыдов Е. Методика преподавания сольфеджио. М; 1986</w:t>
      </w:r>
    </w:p>
    <w:p w:rsidR="00E144EE" w:rsidRPr="00E65ACA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r w:rsidRPr="00C947E9">
        <w:rPr>
          <w:sz w:val="28"/>
          <w:szCs w:val="28"/>
        </w:rPr>
        <w:t>Ефремова Л. Учиться интересно. С-Пб; 2006.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r w:rsidRPr="00C947E9">
        <w:rPr>
          <w:sz w:val="28"/>
          <w:szCs w:val="28"/>
        </w:rPr>
        <w:t>Железнова Е. Бим! Бом! М;2008.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 w:rsidRPr="00C947E9">
        <w:rPr>
          <w:sz w:val="28"/>
          <w:szCs w:val="28"/>
        </w:rPr>
        <w:t>Зебряк</w:t>
      </w:r>
      <w:proofErr w:type="spellEnd"/>
      <w:r w:rsidRPr="00C947E9">
        <w:rPr>
          <w:sz w:val="28"/>
          <w:szCs w:val="28"/>
        </w:rPr>
        <w:t xml:space="preserve"> Т. Музыкальная грамота в сказках и сказочках. М; 2002.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 w:rsidRPr="00C947E9">
        <w:rPr>
          <w:sz w:val="28"/>
          <w:szCs w:val="28"/>
        </w:rPr>
        <w:t>Камаева</w:t>
      </w:r>
      <w:proofErr w:type="spellEnd"/>
      <w:r w:rsidRPr="00C947E9">
        <w:rPr>
          <w:sz w:val="28"/>
          <w:szCs w:val="28"/>
        </w:rPr>
        <w:t xml:space="preserve"> Т., </w:t>
      </w:r>
      <w:proofErr w:type="spellStart"/>
      <w:r w:rsidRPr="00C947E9">
        <w:rPr>
          <w:sz w:val="28"/>
          <w:szCs w:val="28"/>
        </w:rPr>
        <w:t>Камаев</w:t>
      </w:r>
      <w:proofErr w:type="spellEnd"/>
      <w:r w:rsidRPr="00C947E9">
        <w:rPr>
          <w:sz w:val="28"/>
          <w:szCs w:val="28"/>
        </w:rPr>
        <w:t xml:space="preserve"> А. Азартное сольфеджио. М; 2004.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 w:rsidRPr="00C947E9">
        <w:rPr>
          <w:sz w:val="28"/>
          <w:szCs w:val="28"/>
        </w:rPr>
        <w:t>Каплунова</w:t>
      </w:r>
      <w:proofErr w:type="spellEnd"/>
      <w:r w:rsidRPr="00C947E9">
        <w:rPr>
          <w:sz w:val="28"/>
          <w:szCs w:val="28"/>
        </w:rPr>
        <w:t xml:space="preserve"> И., </w:t>
      </w:r>
      <w:proofErr w:type="spellStart"/>
      <w:r w:rsidRPr="00C947E9">
        <w:rPr>
          <w:sz w:val="28"/>
          <w:szCs w:val="28"/>
        </w:rPr>
        <w:t>Новоскольцева</w:t>
      </w:r>
      <w:proofErr w:type="spellEnd"/>
      <w:r w:rsidRPr="00C947E9">
        <w:rPr>
          <w:sz w:val="28"/>
          <w:szCs w:val="28"/>
        </w:rPr>
        <w:t xml:space="preserve"> И. Этот удивительный ритм. С-Пб; 2005.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r w:rsidRPr="00C947E9">
        <w:rPr>
          <w:sz w:val="28"/>
          <w:szCs w:val="28"/>
        </w:rPr>
        <w:t> Ковалевская М. Музыкальная гимнастика для пальчиков. С-Пб; 2008.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AA1">
        <w:rPr>
          <w:sz w:val="28"/>
          <w:szCs w:val="28"/>
        </w:rPr>
        <w:t>Комиссарова Л.Н., Костина Э.П. Наглядные средства в музыкальном воспитании дошкольников. М; 1986.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shd w:val="clear" w:color="auto" w:fill="FFFFFF"/>
        <w:contextualSpacing w:val="0"/>
        <w:rPr>
          <w:sz w:val="28"/>
          <w:szCs w:val="28"/>
        </w:rPr>
      </w:pPr>
      <w:proofErr w:type="spellStart"/>
      <w:r w:rsidRPr="00AA5AA1">
        <w:rPr>
          <w:sz w:val="28"/>
          <w:szCs w:val="28"/>
        </w:rPr>
        <w:t>Металлиди</w:t>
      </w:r>
      <w:proofErr w:type="spellEnd"/>
      <w:r w:rsidRPr="00AA5AA1">
        <w:rPr>
          <w:sz w:val="28"/>
          <w:szCs w:val="28"/>
        </w:rPr>
        <w:t xml:space="preserve"> Ж., </w:t>
      </w:r>
      <w:proofErr w:type="spellStart"/>
      <w:r w:rsidRPr="00AA5AA1">
        <w:rPr>
          <w:sz w:val="28"/>
          <w:szCs w:val="28"/>
        </w:rPr>
        <w:t>Перцовская</w:t>
      </w:r>
      <w:proofErr w:type="spellEnd"/>
      <w:r w:rsidRPr="00AA5AA1">
        <w:rPr>
          <w:sz w:val="28"/>
          <w:szCs w:val="28"/>
        </w:rPr>
        <w:t xml:space="preserve"> А.  Сольфеджио. Подготовительная группа. С-Пб; 2004.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 w:rsidRPr="00C947E9">
        <w:rPr>
          <w:sz w:val="28"/>
          <w:szCs w:val="28"/>
        </w:rPr>
        <w:t>Москалькова</w:t>
      </w:r>
      <w:proofErr w:type="spellEnd"/>
      <w:r w:rsidRPr="00C947E9">
        <w:rPr>
          <w:sz w:val="28"/>
          <w:szCs w:val="28"/>
        </w:rPr>
        <w:t xml:space="preserve"> И., </w:t>
      </w:r>
      <w:proofErr w:type="spellStart"/>
      <w:r w:rsidRPr="00C947E9">
        <w:rPr>
          <w:sz w:val="28"/>
          <w:szCs w:val="28"/>
        </w:rPr>
        <w:t>Рейниш</w:t>
      </w:r>
      <w:proofErr w:type="spellEnd"/>
      <w:r w:rsidRPr="00C947E9">
        <w:rPr>
          <w:sz w:val="28"/>
          <w:szCs w:val="28"/>
        </w:rPr>
        <w:t xml:space="preserve"> М. Уроки сольфеджио в дошкольных группах детских музыкальных школ. М; 1998.</w:t>
      </w:r>
    </w:p>
    <w:p w:rsidR="00E144EE" w:rsidRPr="009807DB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r w:rsidRPr="00C947E9">
        <w:rPr>
          <w:sz w:val="28"/>
          <w:szCs w:val="28"/>
        </w:rPr>
        <w:t>Островский А. Методика теории музыки и сольфеджио. Л; 1970</w:t>
      </w:r>
      <w:r>
        <w:rPr>
          <w:sz w:val="28"/>
          <w:szCs w:val="28"/>
        </w:rPr>
        <w:t>.</w:t>
      </w:r>
    </w:p>
    <w:p w:rsidR="00E144EE" w:rsidRPr="009807DB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 w:rsidRPr="00C947E9">
        <w:rPr>
          <w:sz w:val="28"/>
          <w:szCs w:val="28"/>
        </w:rPr>
        <w:t>Поплянова</w:t>
      </w:r>
      <w:proofErr w:type="spellEnd"/>
      <w:r w:rsidRPr="00C947E9">
        <w:rPr>
          <w:sz w:val="28"/>
          <w:szCs w:val="28"/>
        </w:rPr>
        <w:t xml:space="preserve"> Е. Королева Гамма. Ч; 2009.</w:t>
      </w:r>
    </w:p>
    <w:p w:rsidR="00E144EE" w:rsidRPr="00CA4A83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 w:rsidRPr="00C947E9">
        <w:rPr>
          <w:sz w:val="28"/>
          <w:szCs w:val="28"/>
        </w:rPr>
        <w:t>Поплянова</w:t>
      </w:r>
      <w:proofErr w:type="spellEnd"/>
      <w:r w:rsidRPr="00C947E9">
        <w:rPr>
          <w:sz w:val="28"/>
          <w:szCs w:val="28"/>
        </w:rPr>
        <w:t xml:space="preserve"> Е. Уроки господина канона. С-Пб; 2009.</w:t>
      </w:r>
    </w:p>
    <w:p w:rsidR="00E144EE" w:rsidRPr="00CA4A83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 w:rsidRPr="00C947E9">
        <w:rPr>
          <w:sz w:val="28"/>
          <w:szCs w:val="28"/>
        </w:rPr>
        <w:t>Серединская</w:t>
      </w:r>
      <w:proofErr w:type="spellEnd"/>
      <w:r w:rsidRPr="00C947E9">
        <w:rPr>
          <w:sz w:val="28"/>
          <w:szCs w:val="28"/>
        </w:rPr>
        <w:t xml:space="preserve"> В. Развитие внутреннего слуха в классах сольфеджио. М; 1962.</w:t>
      </w:r>
    </w:p>
    <w:p w:rsidR="00E144EE" w:rsidRPr="00CA4A83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Синяев</w:t>
      </w:r>
      <w:proofErr w:type="spellEnd"/>
      <w:r>
        <w:rPr>
          <w:sz w:val="28"/>
          <w:szCs w:val="28"/>
        </w:rPr>
        <w:t xml:space="preserve"> Л. Воспитание метроритмических навыков на уроках сольфеджио. М; 1988.</w:t>
      </w:r>
    </w:p>
    <w:p w:rsidR="00E144EE" w:rsidRPr="00AA5AA1" w:rsidRDefault="00E144EE" w:rsidP="007B04C4">
      <w:pPr>
        <w:pStyle w:val="a5"/>
        <w:numPr>
          <w:ilvl w:val="0"/>
          <w:numId w:val="6"/>
        </w:numPr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Теплов Б. Психология музыкальных способностей. М; 1961.</w:t>
      </w:r>
    </w:p>
    <w:p w:rsidR="00E07C65" w:rsidRPr="00E07C65" w:rsidRDefault="00E07C65" w:rsidP="007B04C4">
      <w:pPr>
        <w:rPr>
          <w:b/>
          <w:sz w:val="28"/>
          <w:szCs w:val="28"/>
        </w:rPr>
      </w:pPr>
    </w:p>
    <w:sectPr w:rsidR="00E07C65" w:rsidRPr="00E07C65" w:rsidSect="0088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580"/>
        </w:tabs>
        <w:ind w:left="426" w:firstLine="0"/>
      </w:pPr>
      <w:rPr>
        <w:rFonts w:ascii="Times New Roman" w:hAnsi="Times New Roman" w:cs="Symbol"/>
      </w:rPr>
    </w:lvl>
  </w:abstractNum>
  <w:abstractNum w:abstractNumId="2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15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5A23E7A"/>
    <w:multiLevelType w:val="hybridMultilevel"/>
    <w:tmpl w:val="63CC11CA"/>
    <w:lvl w:ilvl="0" w:tplc="B62C5834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84891"/>
    <w:multiLevelType w:val="hybridMultilevel"/>
    <w:tmpl w:val="AB36A0E6"/>
    <w:lvl w:ilvl="0" w:tplc="3F608F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B3219A2"/>
    <w:multiLevelType w:val="hybridMultilevel"/>
    <w:tmpl w:val="9A0C3CD2"/>
    <w:lvl w:ilvl="0" w:tplc="C7D81F00">
      <w:start w:val="1"/>
      <w:numFmt w:val="decimal"/>
      <w:lvlText w:val="%1."/>
      <w:lvlJc w:val="left"/>
      <w:pPr>
        <w:ind w:left="735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26B"/>
    <w:rsid w:val="000148DE"/>
    <w:rsid w:val="00023CD5"/>
    <w:rsid w:val="00124236"/>
    <w:rsid w:val="00190F6D"/>
    <w:rsid w:val="001B126B"/>
    <w:rsid w:val="00211D32"/>
    <w:rsid w:val="00371575"/>
    <w:rsid w:val="00374093"/>
    <w:rsid w:val="003E59F9"/>
    <w:rsid w:val="0055111C"/>
    <w:rsid w:val="00556511"/>
    <w:rsid w:val="005A0666"/>
    <w:rsid w:val="005B6FA2"/>
    <w:rsid w:val="007B04C4"/>
    <w:rsid w:val="0088128E"/>
    <w:rsid w:val="008D4A0B"/>
    <w:rsid w:val="0092483C"/>
    <w:rsid w:val="009479BD"/>
    <w:rsid w:val="009E55E1"/>
    <w:rsid w:val="009F3371"/>
    <w:rsid w:val="00A63464"/>
    <w:rsid w:val="00B2691D"/>
    <w:rsid w:val="00C53F88"/>
    <w:rsid w:val="00D315CB"/>
    <w:rsid w:val="00D406D9"/>
    <w:rsid w:val="00D74A49"/>
    <w:rsid w:val="00DA7D55"/>
    <w:rsid w:val="00DC405A"/>
    <w:rsid w:val="00E07C65"/>
    <w:rsid w:val="00E144EE"/>
    <w:rsid w:val="00E644FD"/>
    <w:rsid w:val="00F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06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406D9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4">
    <w:name w:val="Table Grid"/>
    <w:basedOn w:val="a1"/>
    <w:uiPriority w:val="39"/>
    <w:rsid w:val="00D4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 1 Знак"/>
    <w:basedOn w:val="a0"/>
    <w:link w:val="Body10"/>
    <w:locked/>
    <w:rsid w:val="00023CD5"/>
    <w:rPr>
      <w:rFonts w:ascii="Helvetica" w:eastAsia="ヒラギノ角ゴ Pro W3" w:hAnsi="Helvetica" w:cs="Helvetica"/>
      <w:color w:val="000000"/>
      <w:sz w:val="24"/>
      <w:lang w:val="en-US"/>
    </w:rPr>
  </w:style>
  <w:style w:type="paragraph" w:customStyle="1" w:styleId="Body10">
    <w:name w:val="Body 1"/>
    <w:link w:val="Body1"/>
    <w:rsid w:val="00023CD5"/>
    <w:pPr>
      <w:spacing w:after="0" w:line="240" w:lineRule="auto"/>
    </w:pPr>
    <w:rPr>
      <w:rFonts w:ascii="Helvetica" w:eastAsia="ヒラギノ角ゴ Pro W3" w:hAnsi="Helvetica" w:cs="Helvetica"/>
      <w:color w:val="000000"/>
      <w:sz w:val="24"/>
      <w:lang w:val="en-US"/>
    </w:rPr>
  </w:style>
  <w:style w:type="paragraph" w:customStyle="1" w:styleId="1">
    <w:name w:val="Абзац списка1"/>
    <w:basedOn w:val="a"/>
    <w:rsid w:val="00023CD5"/>
    <w:pPr>
      <w:suppressAutoHyphens/>
      <w:ind w:left="720"/>
    </w:pPr>
    <w:rPr>
      <w:rFonts w:ascii="Arial" w:eastAsia="SimSun" w:hAnsi="Arial" w:cs="Mangal"/>
      <w:kern w:val="2"/>
      <w:lang w:eastAsia="hi-IN" w:bidi="hi-IN"/>
    </w:rPr>
  </w:style>
  <w:style w:type="paragraph" w:styleId="a5">
    <w:name w:val="List Paragraph"/>
    <w:basedOn w:val="a"/>
    <w:uiPriority w:val="34"/>
    <w:qFormat/>
    <w:rsid w:val="00E144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4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2017-04-26T01:08:00Z</dcterms:created>
  <dcterms:modified xsi:type="dcterms:W3CDTF">2017-06-29T06:55:00Z</dcterms:modified>
</cp:coreProperties>
</file>